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D0F57F" w14:textId="77777777" w:rsidR="00C90BD1" w:rsidRDefault="00C90BD1">
      <w:pPr>
        <w:autoSpaceDE w:val="0"/>
        <w:autoSpaceDN w:val="0"/>
        <w:spacing w:after="500" w:line="220" w:lineRule="exact"/>
      </w:pPr>
    </w:p>
    <w:p w14:paraId="5366D0B1" w14:textId="4C56E35A" w:rsidR="007759CE" w:rsidRDefault="007759CE" w:rsidP="007759CE">
      <w:pPr>
        <w:autoSpaceDE w:val="0"/>
        <w:autoSpaceDN w:val="0"/>
        <w:spacing w:after="0" w:line="240" w:lineRule="auto"/>
        <w:jc w:val="center"/>
        <w:rPr>
          <w:rFonts w:ascii="Times New Roman" w:eastAsia="Arial" w:hAnsi="Times New Roman" w:cs="Times New Roman"/>
          <w:b/>
          <w:color w:val="000000"/>
          <w:sz w:val="24"/>
          <w:szCs w:val="24"/>
          <w:u w:val="single"/>
        </w:rPr>
      </w:pPr>
      <w:r w:rsidRPr="007759CE">
        <w:rPr>
          <w:rFonts w:ascii="Times New Roman" w:eastAsia="Arial" w:hAnsi="Times New Roman" w:cs="Times New Roman"/>
          <w:b/>
          <w:color w:val="000000"/>
          <w:sz w:val="24"/>
          <w:szCs w:val="24"/>
          <w:u w:val="single"/>
        </w:rPr>
        <w:t>ORDINANCE 2023-</w:t>
      </w:r>
      <w:r w:rsidR="00514293">
        <w:rPr>
          <w:rFonts w:ascii="Times New Roman" w:eastAsia="Arial" w:hAnsi="Times New Roman" w:cs="Times New Roman"/>
          <w:b/>
          <w:color w:val="000000"/>
          <w:sz w:val="24"/>
          <w:szCs w:val="24"/>
          <w:u w:val="single"/>
        </w:rPr>
        <w:t>17</w:t>
      </w:r>
      <w:r w:rsidRPr="007759CE">
        <w:rPr>
          <w:rFonts w:ascii="Times New Roman" w:eastAsia="Arial" w:hAnsi="Times New Roman" w:cs="Times New Roman"/>
          <w:b/>
          <w:color w:val="000000"/>
          <w:sz w:val="24"/>
          <w:szCs w:val="24"/>
          <w:u w:val="single"/>
        </w:rPr>
        <w:t xml:space="preserve"> </w:t>
      </w:r>
    </w:p>
    <w:p w14:paraId="2A61020D" w14:textId="77777777" w:rsidR="007759CE" w:rsidRDefault="007759CE" w:rsidP="007759CE">
      <w:pPr>
        <w:autoSpaceDE w:val="0"/>
        <w:autoSpaceDN w:val="0"/>
        <w:spacing w:after="0" w:line="240" w:lineRule="auto"/>
        <w:jc w:val="center"/>
        <w:rPr>
          <w:rFonts w:ascii="Times New Roman" w:eastAsia="Arial" w:hAnsi="Times New Roman" w:cs="Times New Roman"/>
          <w:b/>
          <w:color w:val="000000"/>
          <w:sz w:val="24"/>
          <w:szCs w:val="24"/>
          <w:u w:val="single"/>
        </w:rPr>
      </w:pPr>
    </w:p>
    <w:p w14:paraId="669867D7" w14:textId="77777777" w:rsidR="007759CE" w:rsidRDefault="007759CE" w:rsidP="007759CE">
      <w:pPr>
        <w:autoSpaceDE w:val="0"/>
        <w:autoSpaceDN w:val="0"/>
        <w:spacing w:after="0" w:line="240" w:lineRule="auto"/>
        <w:jc w:val="center"/>
        <w:rPr>
          <w:rFonts w:ascii="Times New Roman" w:eastAsia="Arial" w:hAnsi="Times New Roman" w:cs="Times New Roman"/>
          <w:i/>
          <w:color w:val="000000"/>
          <w:sz w:val="24"/>
          <w:szCs w:val="24"/>
        </w:rPr>
      </w:pPr>
      <w:r>
        <w:rPr>
          <w:rFonts w:ascii="Times New Roman" w:eastAsia="Arial" w:hAnsi="Times New Roman" w:cs="Times New Roman"/>
          <w:i/>
          <w:color w:val="000000"/>
          <w:sz w:val="24"/>
          <w:szCs w:val="24"/>
        </w:rPr>
        <w:t>Township of New Hanover</w:t>
      </w:r>
    </w:p>
    <w:p w14:paraId="7FD48901" w14:textId="77777777" w:rsidR="007759CE" w:rsidRDefault="007759CE" w:rsidP="007759CE">
      <w:pPr>
        <w:autoSpaceDE w:val="0"/>
        <w:autoSpaceDN w:val="0"/>
        <w:spacing w:after="0" w:line="240" w:lineRule="auto"/>
        <w:jc w:val="center"/>
        <w:rPr>
          <w:rFonts w:ascii="Times New Roman" w:eastAsia="Arial" w:hAnsi="Times New Roman" w:cs="Times New Roman"/>
          <w:i/>
          <w:color w:val="000000"/>
          <w:sz w:val="24"/>
          <w:szCs w:val="24"/>
        </w:rPr>
      </w:pPr>
      <w:r>
        <w:rPr>
          <w:rFonts w:ascii="Times New Roman" w:eastAsia="Arial" w:hAnsi="Times New Roman" w:cs="Times New Roman"/>
          <w:i/>
          <w:color w:val="000000"/>
          <w:sz w:val="24"/>
          <w:szCs w:val="24"/>
        </w:rPr>
        <w:t>County of Burlington</w:t>
      </w:r>
    </w:p>
    <w:p w14:paraId="1798ECC4" w14:textId="77777777" w:rsidR="007759CE" w:rsidRDefault="007759CE" w:rsidP="007759CE">
      <w:pPr>
        <w:autoSpaceDE w:val="0"/>
        <w:autoSpaceDN w:val="0"/>
        <w:spacing w:after="0" w:line="240" w:lineRule="auto"/>
        <w:jc w:val="center"/>
        <w:rPr>
          <w:rFonts w:ascii="Times New Roman" w:eastAsia="Arial" w:hAnsi="Times New Roman" w:cs="Times New Roman"/>
          <w:i/>
          <w:color w:val="000000"/>
          <w:sz w:val="24"/>
          <w:szCs w:val="24"/>
        </w:rPr>
      </w:pPr>
      <w:r>
        <w:rPr>
          <w:rFonts w:ascii="Times New Roman" w:eastAsia="Arial" w:hAnsi="Times New Roman" w:cs="Times New Roman"/>
          <w:i/>
          <w:color w:val="000000"/>
          <w:sz w:val="24"/>
          <w:szCs w:val="24"/>
        </w:rPr>
        <w:t>State of New Jersey</w:t>
      </w:r>
    </w:p>
    <w:p w14:paraId="60BFE95A" w14:textId="77777777" w:rsidR="007759CE" w:rsidRPr="007759CE" w:rsidRDefault="007759CE" w:rsidP="007759CE">
      <w:pPr>
        <w:autoSpaceDE w:val="0"/>
        <w:autoSpaceDN w:val="0"/>
        <w:spacing w:after="0" w:line="240" w:lineRule="auto"/>
        <w:jc w:val="center"/>
        <w:rPr>
          <w:rFonts w:ascii="Times New Roman" w:eastAsia="Arial" w:hAnsi="Times New Roman" w:cs="Times New Roman"/>
          <w:color w:val="000000"/>
          <w:sz w:val="24"/>
          <w:szCs w:val="24"/>
        </w:rPr>
      </w:pPr>
    </w:p>
    <w:p w14:paraId="3D680CD8" w14:textId="77777777" w:rsidR="00C90BD1" w:rsidRDefault="007759CE" w:rsidP="007759CE">
      <w:pPr>
        <w:autoSpaceDE w:val="0"/>
        <w:autoSpaceDN w:val="0"/>
        <w:spacing w:after="0" w:line="240" w:lineRule="auto"/>
        <w:jc w:val="center"/>
        <w:rPr>
          <w:rFonts w:ascii="Times New Roman" w:eastAsia="Arial" w:hAnsi="Times New Roman" w:cs="Times New Roman"/>
          <w:b/>
          <w:color w:val="000000"/>
          <w:sz w:val="24"/>
          <w:szCs w:val="24"/>
        </w:rPr>
      </w:pPr>
      <w:r w:rsidRPr="007759CE">
        <w:rPr>
          <w:rFonts w:ascii="Times New Roman" w:eastAsia="Arial" w:hAnsi="Times New Roman" w:cs="Times New Roman"/>
          <w:b/>
          <w:color w:val="000000"/>
          <w:sz w:val="24"/>
          <w:szCs w:val="24"/>
        </w:rPr>
        <w:t>ORDINANCE ESTABLISHING REQUIREMENTS CONTAINERIZED YARD WASTE</w:t>
      </w:r>
    </w:p>
    <w:p w14:paraId="19F08441" w14:textId="77777777" w:rsidR="00B968E7" w:rsidRDefault="00B968E7" w:rsidP="00B968E7">
      <w:pPr>
        <w:autoSpaceDE w:val="0"/>
        <w:autoSpaceDN w:val="0"/>
        <w:spacing w:after="0" w:line="240" w:lineRule="auto"/>
        <w:jc w:val="center"/>
        <w:rPr>
          <w:rFonts w:ascii="Times New Roman" w:eastAsia="Arial" w:hAnsi="Times New Roman" w:cs="Times New Roman"/>
          <w:b/>
          <w:color w:val="000000"/>
          <w:sz w:val="24"/>
          <w:szCs w:val="24"/>
        </w:rPr>
      </w:pPr>
    </w:p>
    <w:p w14:paraId="3B0E6CE2" w14:textId="77777777" w:rsidR="00B968E7" w:rsidRPr="00B7425E" w:rsidRDefault="00B968E7" w:rsidP="00B968E7">
      <w:pPr>
        <w:pStyle w:val="NoSpacing"/>
        <w:ind w:firstLine="720"/>
        <w:rPr>
          <w:rFonts w:ascii="Times New Roman" w:hAnsi="Times New Roman" w:cs="Times New Roman"/>
        </w:rPr>
      </w:pPr>
      <w:r w:rsidRPr="00B7425E">
        <w:rPr>
          <w:rFonts w:ascii="Times New Roman" w:hAnsi="Times New Roman" w:cs="Times New Roman"/>
          <w:b/>
          <w:bCs/>
        </w:rPr>
        <w:t>WHEREAS,</w:t>
      </w:r>
      <w:r w:rsidRPr="00B7425E">
        <w:rPr>
          <w:rFonts w:ascii="Times New Roman" w:hAnsi="Times New Roman" w:cs="Times New Roman"/>
        </w:rPr>
        <w:t xml:space="preserve"> the New Jersey Department of Environmental Protection adopted amendments to the New Jersey Stormwater Management Rules, N.J.A.C. 7:8 which, in part </w:t>
      </w:r>
      <w:r>
        <w:rPr>
          <w:rFonts w:ascii="Times New Roman" w:hAnsi="Times New Roman" w:cs="Times New Roman"/>
        </w:rPr>
        <w:t xml:space="preserve">recommends the adoption </w:t>
      </w:r>
      <w:r w:rsidRPr="00B7425E">
        <w:rPr>
          <w:rFonts w:ascii="Times New Roman" w:hAnsi="Times New Roman" w:cs="Times New Roman"/>
        </w:rPr>
        <w:t>at the municipal level</w:t>
      </w:r>
      <w:r>
        <w:rPr>
          <w:rFonts w:ascii="Times New Roman" w:hAnsi="Times New Roman" w:cs="Times New Roman"/>
        </w:rPr>
        <w:t xml:space="preserve"> of certain measures as part of a comprehensive stormwater management plan, including those contained herein</w:t>
      </w:r>
      <w:r w:rsidRPr="00B7425E">
        <w:rPr>
          <w:rFonts w:ascii="Times New Roman" w:hAnsi="Times New Roman" w:cs="Times New Roman"/>
        </w:rPr>
        <w:t>; and</w:t>
      </w:r>
    </w:p>
    <w:p w14:paraId="3373E794" w14:textId="77777777" w:rsidR="00B968E7" w:rsidRPr="00B7425E" w:rsidRDefault="00B968E7" w:rsidP="00B968E7">
      <w:pPr>
        <w:pStyle w:val="NoSpacing"/>
        <w:rPr>
          <w:rFonts w:ascii="Times New Roman" w:hAnsi="Times New Roman" w:cs="Times New Roman"/>
        </w:rPr>
      </w:pPr>
    </w:p>
    <w:p w14:paraId="0087EB91" w14:textId="77777777" w:rsidR="00B968E7" w:rsidRPr="00B7425E" w:rsidRDefault="00B968E7" w:rsidP="00B968E7">
      <w:pPr>
        <w:pStyle w:val="NoSpacing"/>
        <w:ind w:firstLine="720"/>
        <w:rPr>
          <w:rFonts w:ascii="Times New Roman" w:hAnsi="Times New Roman" w:cs="Times New Roman"/>
        </w:rPr>
      </w:pPr>
      <w:r w:rsidRPr="00B7425E">
        <w:rPr>
          <w:rFonts w:ascii="Times New Roman" w:hAnsi="Times New Roman" w:cs="Times New Roman"/>
          <w:b/>
        </w:rPr>
        <w:t>BE IT ORDAINED</w:t>
      </w:r>
      <w:r w:rsidRPr="00B7425E">
        <w:rPr>
          <w:rFonts w:ascii="Times New Roman" w:hAnsi="Times New Roman" w:cs="Times New Roman"/>
        </w:rPr>
        <w:t xml:space="preserve"> by the Township Committee of the Township of New Hanover in the County of Burlington, State of New Jersey, </w:t>
      </w:r>
      <w:r>
        <w:rPr>
          <w:rFonts w:ascii="Times New Roman" w:hAnsi="Times New Roman" w:cs="Times New Roman"/>
        </w:rPr>
        <w:t>that</w:t>
      </w:r>
      <w:r w:rsidRPr="00B7425E">
        <w:rPr>
          <w:rFonts w:ascii="Times New Roman" w:hAnsi="Times New Roman" w:cs="Times New Roman"/>
        </w:rPr>
        <w:t>:</w:t>
      </w:r>
    </w:p>
    <w:p w14:paraId="5BC18A91" w14:textId="77777777" w:rsidR="007759CE" w:rsidRPr="007759CE" w:rsidRDefault="007759CE" w:rsidP="007759CE">
      <w:pPr>
        <w:autoSpaceDE w:val="0"/>
        <w:autoSpaceDN w:val="0"/>
        <w:spacing w:after="0" w:line="240" w:lineRule="auto"/>
        <w:jc w:val="center"/>
        <w:rPr>
          <w:rFonts w:ascii="Times New Roman" w:hAnsi="Times New Roman" w:cs="Times New Roman"/>
          <w:b/>
          <w:sz w:val="24"/>
          <w:szCs w:val="24"/>
        </w:rPr>
      </w:pPr>
    </w:p>
    <w:p w14:paraId="2AEDBD2F" w14:textId="77777777" w:rsidR="00C90BD1" w:rsidRPr="007759CE" w:rsidRDefault="00580B29">
      <w:pPr>
        <w:autoSpaceDE w:val="0"/>
        <w:autoSpaceDN w:val="0"/>
        <w:spacing w:before="126" w:after="0" w:line="173" w:lineRule="auto"/>
        <w:rPr>
          <w:rFonts w:ascii="Times New Roman" w:hAnsi="Times New Roman" w:cs="Times New Roman"/>
          <w:sz w:val="24"/>
          <w:szCs w:val="24"/>
        </w:rPr>
      </w:pPr>
      <w:r w:rsidRPr="007759CE">
        <w:rPr>
          <w:rFonts w:ascii="Times New Roman" w:eastAsia="Arial,Bold" w:hAnsi="Times New Roman" w:cs="Times New Roman"/>
          <w:b/>
          <w:color w:val="000000"/>
          <w:sz w:val="24"/>
          <w:szCs w:val="24"/>
        </w:rPr>
        <w:t>SECTION I.  Purpose:</w:t>
      </w:r>
    </w:p>
    <w:p w14:paraId="7D7F8C1D" w14:textId="77777777" w:rsidR="00C90BD1" w:rsidRPr="007759CE" w:rsidRDefault="00580B29">
      <w:pPr>
        <w:autoSpaceDE w:val="0"/>
        <w:autoSpaceDN w:val="0"/>
        <w:spacing w:before="246" w:after="0" w:line="245" w:lineRule="auto"/>
        <w:ind w:right="22"/>
        <w:jc w:val="both"/>
        <w:rPr>
          <w:rFonts w:ascii="Times New Roman" w:hAnsi="Times New Roman" w:cs="Times New Roman"/>
          <w:sz w:val="24"/>
          <w:szCs w:val="24"/>
        </w:rPr>
      </w:pPr>
      <w:r w:rsidRPr="007759CE">
        <w:rPr>
          <w:rFonts w:ascii="Times New Roman" w:eastAsia="Arial" w:hAnsi="Times New Roman" w:cs="Times New Roman"/>
          <w:color w:val="000000"/>
          <w:sz w:val="24"/>
          <w:szCs w:val="24"/>
        </w:rPr>
        <w:t xml:space="preserve">An ordinance to establish requirements for the proper handling of yard waste in </w:t>
      </w:r>
      <w:r w:rsidR="007759CE">
        <w:rPr>
          <w:rFonts w:ascii="Times New Roman" w:eastAsia="Arial,Bold" w:hAnsi="Times New Roman" w:cs="Times New Roman"/>
          <w:b/>
          <w:color w:val="000000"/>
          <w:sz w:val="24"/>
          <w:szCs w:val="24"/>
        </w:rPr>
        <w:t xml:space="preserve">Township of New Hanover, </w:t>
      </w:r>
      <w:r w:rsidRPr="007759CE">
        <w:rPr>
          <w:rFonts w:ascii="Times New Roman" w:eastAsia="Arial" w:hAnsi="Times New Roman" w:cs="Times New Roman"/>
          <w:color w:val="000000"/>
          <w:sz w:val="24"/>
          <w:szCs w:val="24"/>
        </w:rPr>
        <w:t xml:space="preserve">so as to protect public health, safety and welfare, and to prescribe penalties for the failure to comply. </w:t>
      </w:r>
    </w:p>
    <w:p w14:paraId="212F1EC9" w14:textId="77777777" w:rsidR="00C90BD1" w:rsidRPr="007759CE" w:rsidRDefault="00580B29">
      <w:pPr>
        <w:autoSpaceDE w:val="0"/>
        <w:autoSpaceDN w:val="0"/>
        <w:spacing w:before="250" w:after="0" w:line="173" w:lineRule="auto"/>
        <w:rPr>
          <w:rFonts w:ascii="Times New Roman" w:hAnsi="Times New Roman" w:cs="Times New Roman"/>
          <w:sz w:val="24"/>
          <w:szCs w:val="24"/>
        </w:rPr>
      </w:pPr>
      <w:r w:rsidRPr="007759CE">
        <w:rPr>
          <w:rFonts w:ascii="Times New Roman" w:eastAsia="Arial,Bold" w:hAnsi="Times New Roman" w:cs="Times New Roman"/>
          <w:b/>
          <w:color w:val="000000"/>
          <w:sz w:val="24"/>
          <w:szCs w:val="24"/>
        </w:rPr>
        <w:t xml:space="preserve">SECTION II.  Definitions: </w:t>
      </w:r>
    </w:p>
    <w:p w14:paraId="27BCCE60" w14:textId="77777777" w:rsidR="00C90BD1" w:rsidRDefault="00580B29">
      <w:pPr>
        <w:autoSpaceDE w:val="0"/>
        <w:autoSpaceDN w:val="0"/>
        <w:spacing w:before="186" w:after="0" w:line="245" w:lineRule="auto"/>
        <w:ind w:right="22"/>
        <w:jc w:val="both"/>
        <w:rPr>
          <w:rFonts w:ascii="Times New Roman" w:eastAsia="Arial" w:hAnsi="Times New Roman" w:cs="Times New Roman"/>
          <w:color w:val="000000"/>
          <w:sz w:val="24"/>
          <w:szCs w:val="24"/>
        </w:rPr>
      </w:pPr>
      <w:r w:rsidRPr="007759CE">
        <w:rPr>
          <w:rFonts w:ascii="Times New Roman" w:eastAsia="Arial" w:hAnsi="Times New Roman" w:cs="Times New Roman"/>
          <w:color w:val="000000"/>
          <w:sz w:val="24"/>
          <w:szCs w:val="24"/>
        </w:rPr>
        <w:t xml:space="preserve">For the purpose of this ordinance, the following terms, phrases, words and their derivations shall have the meanings stated herein unless their use in the text of this Chapter clearly demonstrates a different meaning. When not inconsistent with the context, words used in the present tense include the future, words used in the plural number include the singular number, and words used in the singular number include the plural number. The word "shall" </w:t>
      </w:r>
      <w:proofErr w:type="gramStart"/>
      <w:r w:rsidRPr="007759CE">
        <w:rPr>
          <w:rFonts w:ascii="Times New Roman" w:eastAsia="Arial" w:hAnsi="Times New Roman" w:cs="Times New Roman"/>
          <w:color w:val="000000"/>
          <w:sz w:val="24"/>
          <w:szCs w:val="24"/>
        </w:rPr>
        <w:t>is</w:t>
      </w:r>
      <w:proofErr w:type="gramEnd"/>
      <w:r w:rsidRPr="007759CE">
        <w:rPr>
          <w:rFonts w:ascii="Times New Roman" w:eastAsia="Arial" w:hAnsi="Times New Roman" w:cs="Times New Roman"/>
          <w:color w:val="000000"/>
          <w:sz w:val="24"/>
          <w:szCs w:val="24"/>
        </w:rPr>
        <w:t xml:space="preserve"> always mandatory and not merely directory.</w:t>
      </w:r>
    </w:p>
    <w:p w14:paraId="11460C0C" w14:textId="77777777" w:rsidR="007759CE" w:rsidRPr="007759CE" w:rsidRDefault="007759CE" w:rsidP="007759CE">
      <w:pPr>
        <w:autoSpaceDE w:val="0"/>
        <w:autoSpaceDN w:val="0"/>
        <w:spacing w:after="0" w:line="240" w:lineRule="auto"/>
        <w:ind w:right="29"/>
        <w:jc w:val="both"/>
        <w:rPr>
          <w:rFonts w:ascii="Times New Roman" w:hAnsi="Times New Roman" w:cs="Times New Roman"/>
          <w:sz w:val="24"/>
          <w:szCs w:val="24"/>
        </w:rPr>
      </w:pPr>
    </w:p>
    <w:p w14:paraId="4748F3AA" w14:textId="77777777" w:rsidR="00C90BD1" w:rsidRPr="007759CE" w:rsidRDefault="00580B29" w:rsidP="007759CE">
      <w:pPr>
        <w:autoSpaceDE w:val="0"/>
        <w:autoSpaceDN w:val="0"/>
        <w:spacing w:after="0" w:line="240" w:lineRule="auto"/>
        <w:ind w:left="1080" w:right="22" w:hanging="360"/>
        <w:jc w:val="both"/>
        <w:rPr>
          <w:rFonts w:ascii="Times New Roman" w:hAnsi="Times New Roman" w:cs="Times New Roman"/>
          <w:sz w:val="24"/>
          <w:szCs w:val="24"/>
        </w:rPr>
      </w:pPr>
      <w:r w:rsidRPr="007759CE">
        <w:rPr>
          <w:rFonts w:ascii="Times New Roman" w:eastAsia="Arial" w:hAnsi="Times New Roman" w:cs="Times New Roman"/>
          <w:color w:val="000000"/>
          <w:sz w:val="24"/>
          <w:szCs w:val="24"/>
        </w:rPr>
        <w:t>a. Containerized – means the placement of yard waste in a trash can, bucket, bag or other vessel, such as to prevent the yard waste from spilling or blowing out into the street and coming into contact with stormwater.</w:t>
      </w:r>
    </w:p>
    <w:p w14:paraId="54B8894A" w14:textId="77777777" w:rsidR="00C90BD1" w:rsidRPr="007759CE" w:rsidRDefault="00580B29" w:rsidP="007759CE">
      <w:pPr>
        <w:tabs>
          <w:tab w:val="left" w:pos="1080"/>
        </w:tabs>
        <w:autoSpaceDE w:val="0"/>
        <w:autoSpaceDN w:val="0"/>
        <w:spacing w:after="0" w:line="240" w:lineRule="auto"/>
        <w:ind w:left="720"/>
        <w:rPr>
          <w:rFonts w:ascii="Times New Roman" w:hAnsi="Times New Roman" w:cs="Times New Roman"/>
          <w:sz w:val="24"/>
          <w:szCs w:val="24"/>
        </w:rPr>
      </w:pPr>
      <w:r w:rsidRPr="007759CE">
        <w:rPr>
          <w:rFonts w:ascii="Times New Roman" w:eastAsia="Arial" w:hAnsi="Times New Roman" w:cs="Times New Roman"/>
          <w:color w:val="000000"/>
          <w:sz w:val="24"/>
          <w:szCs w:val="24"/>
        </w:rPr>
        <w:t xml:space="preserve">b. Person – any individual, corporation, company, partnership, firm, association, or </w:t>
      </w:r>
      <w:r w:rsidRPr="007759CE">
        <w:rPr>
          <w:rFonts w:ascii="Times New Roman" w:hAnsi="Times New Roman" w:cs="Times New Roman"/>
          <w:sz w:val="24"/>
          <w:szCs w:val="24"/>
        </w:rPr>
        <w:tab/>
      </w:r>
      <w:r w:rsidRPr="007759CE">
        <w:rPr>
          <w:rFonts w:ascii="Times New Roman" w:eastAsia="Arial" w:hAnsi="Times New Roman" w:cs="Times New Roman"/>
          <w:color w:val="000000"/>
          <w:sz w:val="24"/>
          <w:szCs w:val="24"/>
        </w:rPr>
        <w:t>political subdivision of this State subject to municipal jurisdiction.</w:t>
      </w:r>
    </w:p>
    <w:p w14:paraId="4677AF21" w14:textId="77777777" w:rsidR="00C90BD1" w:rsidRPr="007759CE" w:rsidRDefault="00580B29" w:rsidP="007759CE">
      <w:pPr>
        <w:autoSpaceDE w:val="0"/>
        <w:autoSpaceDN w:val="0"/>
        <w:spacing w:after="0" w:line="240" w:lineRule="auto"/>
        <w:ind w:left="1080" w:right="20" w:hanging="360"/>
        <w:jc w:val="both"/>
        <w:rPr>
          <w:rFonts w:ascii="Times New Roman" w:hAnsi="Times New Roman" w:cs="Times New Roman"/>
          <w:sz w:val="24"/>
          <w:szCs w:val="24"/>
        </w:rPr>
      </w:pPr>
      <w:r w:rsidRPr="007759CE">
        <w:rPr>
          <w:rFonts w:ascii="Times New Roman" w:eastAsia="Arial" w:hAnsi="Times New Roman" w:cs="Times New Roman"/>
          <w:color w:val="000000"/>
          <w:sz w:val="24"/>
          <w:szCs w:val="24"/>
        </w:rPr>
        <w:t>c. Street - means any street, avenue, boulevard, road, parkway, viaduct, drive, or other way, which is an existing State, county, or municipal roadway, and includes the land between the street lines, whether improved or unimproved, and may comprise pavement, shoulders, gutters, curbs, sidewalks, parking areas, and other areas within the street lines.</w:t>
      </w:r>
    </w:p>
    <w:p w14:paraId="78865742" w14:textId="77777777" w:rsidR="00C90BD1" w:rsidRDefault="00580B29" w:rsidP="007759CE">
      <w:pPr>
        <w:autoSpaceDE w:val="0"/>
        <w:autoSpaceDN w:val="0"/>
        <w:spacing w:after="0" w:line="240" w:lineRule="auto"/>
        <w:ind w:left="720"/>
        <w:rPr>
          <w:rFonts w:ascii="Times New Roman" w:eastAsia="Arial" w:hAnsi="Times New Roman" w:cs="Times New Roman"/>
          <w:color w:val="000000"/>
          <w:sz w:val="24"/>
          <w:szCs w:val="24"/>
        </w:rPr>
      </w:pPr>
      <w:r w:rsidRPr="007759CE">
        <w:rPr>
          <w:rFonts w:ascii="Times New Roman" w:eastAsia="Arial" w:hAnsi="Times New Roman" w:cs="Times New Roman"/>
          <w:color w:val="000000"/>
          <w:sz w:val="24"/>
          <w:szCs w:val="24"/>
        </w:rPr>
        <w:t>d. Yard Waste –means leaves and grass clippings.</w:t>
      </w:r>
    </w:p>
    <w:p w14:paraId="54CE69C0" w14:textId="77777777" w:rsidR="007759CE" w:rsidRPr="007759CE" w:rsidRDefault="007759CE" w:rsidP="007759CE">
      <w:pPr>
        <w:autoSpaceDE w:val="0"/>
        <w:autoSpaceDN w:val="0"/>
        <w:spacing w:after="0" w:line="240" w:lineRule="auto"/>
        <w:ind w:left="720"/>
        <w:rPr>
          <w:rFonts w:ascii="Times New Roman" w:hAnsi="Times New Roman" w:cs="Times New Roman"/>
          <w:sz w:val="24"/>
          <w:szCs w:val="24"/>
        </w:rPr>
      </w:pPr>
    </w:p>
    <w:p w14:paraId="0DBBBE73" w14:textId="77777777" w:rsidR="00C90BD1" w:rsidRPr="007759CE" w:rsidRDefault="00580B29">
      <w:pPr>
        <w:autoSpaceDE w:val="0"/>
        <w:autoSpaceDN w:val="0"/>
        <w:spacing w:before="128" w:after="0" w:line="173" w:lineRule="auto"/>
        <w:rPr>
          <w:rFonts w:ascii="Times New Roman" w:hAnsi="Times New Roman" w:cs="Times New Roman"/>
          <w:sz w:val="24"/>
          <w:szCs w:val="24"/>
        </w:rPr>
      </w:pPr>
      <w:r w:rsidRPr="007759CE">
        <w:rPr>
          <w:rFonts w:ascii="Times New Roman" w:eastAsia="Arial,Bold" w:hAnsi="Times New Roman" w:cs="Times New Roman"/>
          <w:b/>
          <w:color w:val="000000"/>
          <w:sz w:val="24"/>
          <w:szCs w:val="24"/>
        </w:rPr>
        <w:t>SECTION III.  Prohibited Conduct:</w:t>
      </w:r>
    </w:p>
    <w:p w14:paraId="7685F121" w14:textId="77777777" w:rsidR="00C90BD1" w:rsidRDefault="00580B29">
      <w:pPr>
        <w:autoSpaceDE w:val="0"/>
        <w:autoSpaceDN w:val="0"/>
        <w:spacing w:before="128" w:after="0" w:line="245" w:lineRule="auto"/>
        <w:ind w:right="22"/>
        <w:jc w:val="both"/>
        <w:rPr>
          <w:rFonts w:ascii="Times New Roman" w:eastAsia="Arial" w:hAnsi="Times New Roman" w:cs="Times New Roman"/>
          <w:color w:val="000000"/>
          <w:sz w:val="24"/>
          <w:szCs w:val="24"/>
        </w:rPr>
      </w:pPr>
      <w:r w:rsidRPr="007759CE">
        <w:rPr>
          <w:rFonts w:ascii="Times New Roman" w:eastAsia="Arial" w:hAnsi="Times New Roman" w:cs="Times New Roman"/>
          <w:color w:val="000000"/>
          <w:sz w:val="24"/>
          <w:szCs w:val="24"/>
        </w:rPr>
        <w:t>The owner or occupant of any property, or any employee or contractor of such owner or occupant engaged to provide lawn care or landscaping services, shall not sweep, rake, blow or otherwise place yard waste, unless the yard waste is containerized, in the street. If yard waste that is not containerized is placed in the street, the party responsible for placement of yard waste must remove the yard waste from the street or said party shall be deemed in violation of this ordinance.</w:t>
      </w:r>
    </w:p>
    <w:p w14:paraId="0B807767" w14:textId="77777777" w:rsidR="007759CE" w:rsidRPr="007759CE" w:rsidRDefault="007759CE" w:rsidP="007759CE">
      <w:pPr>
        <w:autoSpaceDE w:val="0"/>
        <w:autoSpaceDN w:val="0"/>
        <w:spacing w:after="0" w:line="240" w:lineRule="auto"/>
        <w:ind w:right="29"/>
        <w:jc w:val="both"/>
        <w:rPr>
          <w:rFonts w:ascii="Times New Roman" w:hAnsi="Times New Roman" w:cs="Times New Roman"/>
          <w:sz w:val="24"/>
          <w:szCs w:val="24"/>
        </w:rPr>
      </w:pPr>
    </w:p>
    <w:p w14:paraId="5A7159FF" w14:textId="77777777" w:rsidR="00C90BD1" w:rsidRPr="007759CE" w:rsidRDefault="00580B29">
      <w:pPr>
        <w:autoSpaceDE w:val="0"/>
        <w:autoSpaceDN w:val="0"/>
        <w:spacing w:before="128" w:after="0" w:line="173" w:lineRule="auto"/>
        <w:rPr>
          <w:rFonts w:ascii="Times New Roman" w:hAnsi="Times New Roman" w:cs="Times New Roman"/>
          <w:sz w:val="24"/>
          <w:szCs w:val="24"/>
        </w:rPr>
      </w:pPr>
      <w:r w:rsidRPr="007759CE">
        <w:rPr>
          <w:rFonts w:ascii="Times New Roman" w:eastAsia="Arial,Bold" w:hAnsi="Times New Roman" w:cs="Times New Roman"/>
          <w:b/>
          <w:color w:val="000000"/>
          <w:sz w:val="24"/>
          <w:szCs w:val="24"/>
        </w:rPr>
        <w:t xml:space="preserve">SECTION IV. Enforcement: </w:t>
      </w:r>
    </w:p>
    <w:p w14:paraId="49967297" w14:textId="38EF30A0" w:rsidR="00C90BD1" w:rsidRDefault="00580B29">
      <w:pPr>
        <w:autoSpaceDE w:val="0"/>
        <w:autoSpaceDN w:val="0"/>
        <w:spacing w:before="128" w:after="0" w:line="173" w:lineRule="auto"/>
        <w:rPr>
          <w:rFonts w:ascii="Times New Roman" w:eastAsia="Arial" w:hAnsi="Times New Roman" w:cs="Times New Roman"/>
          <w:color w:val="000000"/>
          <w:sz w:val="24"/>
          <w:szCs w:val="24"/>
        </w:rPr>
      </w:pPr>
      <w:r w:rsidRPr="007759CE">
        <w:rPr>
          <w:rFonts w:ascii="Times New Roman" w:eastAsia="Arial" w:hAnsi="Times New Roman" w:cs="Times New Roman"/>
          <w:color w:val="000000"/>
          <w:sz w:val="24"/>
          <w:szCs w:val="24"/>
        </w:rPr>
        <w:t xml:space="preserve">The provisions of this ordinance shall be enforced by </w:t>
      </w:r>
      <w:r w:rsidR="00B968E7" w:rsidRPr="00946369">
        <w:rPr>
          <w:rFonts w:ascii="Times New Roman" w:eastAsia="Arial" w:hAnsi="Times New Roman" w:cs="Times New Roman"/>
          <w:b/>
          <w:color w:val="000000"/>
          <w:sz w:val="24"/>
          <w:szCs w:val="24"/>
        </w:rPr>
        <w:t>Police Department and/or other Municipal Official</w:t>
      </w:r>
      <w:r w:rsidR="00B968E7">
        <w:rPr>
          <w:rFonts w:ascii="Times New Roman" w:eastAsia="Arial" w:hAnsi="Times New Roman" w:cs="Times New Roman"/>
          <w:b/>
          <w:color w:val="000000"/>
          <w:sz w:val="24"/>
          <w:szCs w:val="24"/>
        </w:rPr>
        <w:t>s</w:t>
      </w:r>
      <w:r w:rsidR="00B968E7" w:rsidRPr="00946369">
        <w:rPr>
          <w:rFonts w:ascii="Times New Roman" w:eastAsia="ArialMT" w:hAnsi="Times New Roman" w:cs="Times New Roman"/>
          <w:color w:val="000000"/>
          <w:sz w:val="24"/>
          <w:szCs w:val="24"/>
        </w:rPr>
        <w:t xml:space="preserve"> of </w:t>
      </w:r>
      <w:r w:rsidR="00B968E7">
        <w:rPr>
          <w:rFonts w:ascii="Times New Roman" w:eastAsia="Arial" w:hAnsi="Times New Roman" w:cs="Times New Roman"/>
          <w:b/>
          <w:color w:val="000000"/>
          <w:sz w:val="24"/>
          <w:szCs w:val="24"/>
        </w:rPr>
        <w:t>Township of New Hanover.</w:t>
      </w:r>
    </w:p>
    <w:p w14:paraId="2BB6D45D" w14:textId="77777777" w:rsidR="007759CE" w:rsidRPr="007759CE" w:rsidRDefault="007759CE">
      <w:pPr>
        <w:autoSpaceDE w:val="0"/>
        <w:autoSpaceDN w:val="0"/>
        <w:spacing w:before="128" w:after="0" w:line="173" w:lineRule="auto"/>
        <w:rPr>
          <w:rFonts w:ascii="Times New Roman" w:hAnsi="Times New Roman" w:cs="Times New Roman"/>
          <w:sz w:val="24"/>
          <w:szCs w:val="24"/>
        </w:rPr>
      </w:pPr>
    </w:p>
    <w:p w14:paraId="1FFDAE88" w14:textId="77777777" w:rsidR="00C90BD1" w:rsidRPr="007759CE" w:rsidRDefault="00580B29">
      <w:pPr>
        <w:autoSpaceDE w:val="0"/>
        <w:autoSpaceDN w:val="0"/>
        <w:spacing w:before="128" w:after="0" w:line="173" w:lineRule="auto"/>
        <w:rPr>
          <w:rFonts w:ascii="Times New Roman" w:hAnsi="Times New Roman" w:cs="Times New Roman"/>
          <w:sz w:val="24"/>
          <w:szCs w:val="24"/>
        </w:rPr>
      </w:pPr>
      <w:r w:rsidRPr="007759CE">
        <w:rPr>
          <w:rFonts w:ascii="Times New Roman" w:eastAsia="Arial,Bold" w:hAnsi="Times New Roman" w:cs="Times New Roman"/>
          <w:b/>
          <w:color w:val="000000"/>
          <w:sz w:val="24"/>
          <w:szCs w:val="24"/>
        </w:rPr>
        <w:t>SECTION V. Violations and Penalties:</w:t>
      </w:r>
    </w:p>
    <w:p w14:paraId="60F13B93" w14:textId="285EE59B" w:rsidR="00C90BD1" w:rsidRDefault="00580B29" w:rsidP="00B968E7">
      <w:pPr>
        <w:autoSpaceDE w:val="0"/>
        <w:autoSpaceDN w:val="0"/>
        <w:spacing w:before="128" w:after="0" w:line="245" w:lineRule="auto"/>
        <w:rPr>
          <w:rFonts w:ascii="Times New Roman" w:eastAsia="Arial" w:hAnsi="Times New Roman" w:cs="Times New Roman"/>
          <w:color w:val="000000"/>
          <w:sz w:val="24"/>
          <w:szCs w:val="24"/>
        </w:rPr>
      </w:pPr>
      <w:r w:rsidRPr="007759CE">
        <w:rPr>
          <w:rFonts w:ascii="Times New Roman" w:eastAsia="Arial" w:hAnsi="Times New Roman" w:cs="Times New Roman"/>
          <w:color w:val="000000"/>
          <w:sz w:val="24"/>
          <w:szCs w:val="24"/>
        </w:rPr>
        <w:t xml:space="preserve">Any person(s) who is found to be in violation of the provisions of this ordinance shall be subject to a fine not to exceed </w:t>
      </w:r>
      <w:r w:rsidR="00B968E7">
        <w:rPr>
          <w:rFonts w:ascii="Times New Roman" w:eastAsia="Arial,Bold" w:hAnsi="Times New Roman" w:cs="Times New Roman"/>
          <w:b/>
          <w:color w:val="000000"/>
          <w:sz w:val="24"/>
          <w:szCs w:val="24"/>
        </w:rPr>
        <w:t>$500.00</w:t>
      </w:r>
      <w:r w:rsidRPr="007759CE">
        <w:rPr>
          <w:rFonts w:ascii="Times New Roman" w:eastAsia="Arial" w:hAnsi="Times New Roman" w:cs="Times New Roman"/>
          <w:color w:val="000000"/>
          <w:sz w:val="24"/>
          <w:szCs w:val="24"/>
        </w:rPr>
        <w:t xml:space="preserve"> </w:t>
      </w:r>
    </w:p>
    <w:p w14:paraId="6A5A7249" w14:textId="77777777" w:rsidR="00B968E7" w:rsidRPr="007759CE" w:rsidRDefault="00B968E7" w:rsidP="00B968E7">
      <w:pPr>
        <w:autoSpaceDE w:val="0"/>
        <w:autoSpaceDN w:val="0"/>
        <w:spacing w:before="128" w:after="0" w:line="245" w:lineRule="auto"/>
        <w:rPr>
          <w:rFonts w:ascii="Times New Roman" w:hAnsi="Times New Roman" w:cs="Times New Roman"/>
          <w:sz w:val="24"/>
          <w:szCs w:val="24"/>
        </w:rPr>
      </w:pPr>
    </w:p>
    <w:p w14:paraId="21876C31" w14:textId="77777777" w:rsidR="00C90BD1" w:rsidRPr="007759CE" w:rsidRDefault="00580B29">
      <w:pPr>
        <w:autoSpaceDE w:val="0"/>
        <w:autoSpaceDN w:val="0"/>
        <w:spacing w:after="0" w:line="173" w:lineRule="auto"/>
        <w:rPr>
          <w:rFonts w:ascii="Times New Roman" w:hAnsi="Times New Roman" w:cs="Times New Roman"/>
          <w:sz w:val="24"/>
          <w:szCs w:val="24"/>
        </w:rPr>
      </w:pPr>
      <w:r w:rsidRPr="007759CE">
        <w:rPr>
          <w:rFonts w:ascii="Times New Roman" w:eastAsia="Arial,Bold" w:hAnsi="Times New Roman" w:cs="Times New Roman"/>
          <w:b/>
          <w:color w:val="000000"/>
          <w:sz w:val="24"/>
          <w:szCs w:val="24"/>
        </w:rPr>
        <w:t>SECTION VI. Severability:</w:t>
      </w:r>
    </w:p>
    <w:p w14:paraId="634E5BF4" w14:textId="77777777" w:rsidR="00C90BD1" w:rsidRDefault="00580B29">
      <w:pPr>
        <w:autoSpaceDE w:val="0"/>
        <w:autoSpaceDN w:val="0"/>
        <w:spacing w:before="126" w:after="0" w:line="245" w:lineRule="auto"/>
        <w:ind w:right="20"/>
        <w:jc w:val="both"/>
        <w:rPr>
          <w:rFonts w:ascii="Times New Roman" w:eastAsia="Arial" w:hAnsi="Times New Roman" w:cs="Times New Roman"/>
          <w:color w:val="000000"/>
          <w:sz w:val="24"/>
          <w:szCs w:val="24"/>
        </w:rPr>
      </w:pPr>
      <w:r w:rsidRPr="007759CE">
        <w:rPr>
          <w:rFonts w:ascii="Times New Roman" w:eastAsia="Arial" w:hAnsi="Times New Roman" w:cs="Times New Roman"/>
          <w:color w:val="000000"/>
          <w:sz w:val="24"/>
          <w:szCs w:val="24"/>
        </w:rPr>
        <w:t>Each section, subsection, sentence, clause and phrase of this Ordinance is declared to be an independent section, subsection, sentence, clause and phrase, and the finding or holding of any such portion of this Ordinance to be unconstitutional, void, or ineffective for any cause, or reason, shall not affect any other portion of this Ordinance.</w:t>
      </w:r>
    </w:p>
    <w:p w14:paraId="502A9CC5" w14:textId="77777777" w:rsidR="007759CE" w:rsidRPr="007759CE" w:rsidRDefault="007759CE" w:rsidP="007759CE">
      <w:pPr>
        <w:autoSpaceDE w:val="0"/>
        <w:autoSpaceDN w:val="0"/>
        <w:spacing w:after="0" w:line="240" w:lineRule="auto"/>
        <w:ind w:right="14"/>
        <w:jc w:val="both"/>
        <w:rPr>
          <w:rFonts w:ascii="Times New Roman" w:hAnsi="Times New Roman" w:cs="Times New Roman"/>
          <w:sz w:val="24"/>
          <w:szCs w:val="24"/>
        </w:rPr>
      </w:pPr>
    </w:p>
    <w:p w14:paraId="0DCD1872" w14:textId="77777777" w:rsidR="00C90BD1" w:rsidRPr="007759CE" w:rsidRDefault="00580B29">
      <w:pPr>
        <w:autoSpaceDE w:val="0"/>
        <w:autoSpaceDN w:val="0"/>
        <w:spacing w:before="130" w:after="0" w:line="173" w:lineRule="auto"/>
        <w:rPr>
          <w:rFonts w:ascii="Times New Roman" w:hAnsi="Times New Roman" w:cs="Times New Roman"/>
          <w:sz w:val="24"/>
          <w:szCs w:val="24"/>
        </w:rPr>
      </w:pPr>
      <w:r w:rsidRPr="007759CE">
        <w:rPr>
          <w:rFonts w:ascii="Times New Roman" w:eastAsia="Arial,Bold" w:hAnsi="Times New Roman" w:cs="Times New Roman"/>
          <w:b/>
          <w:color w:val="000000"/>
          <w:sz w:val="24"/>
          <w:szCs w:val="24"/>
        </w:rPr>
        <w:t>SECTION VII. Effective date:</w:t>
      </w:r>
    </w:p>
    <w:p w14:paraId="102F8FF4" w14:textId="77777777" w:rsidR="00C90BD1" w:rsidRDefault="00580B29">
      <w:pPr>
        <w:autoSpaceDE w:val="0"/>
        <w:autoSpaceDN w:val="0"/>
        <w:spacing w:before="126" w:after="0" w:line="245" w:lineRule="auto"/>
        <w:rPr>
          <w:rFonts w:ascii="Times New Roman" w:eastAsia="Arial" w:hAnsi="Times New Roman" w:cs="Times New Roman"/>
          <w:color w:val="000000"/>
          <w:sz w:val="24"/>
          <w:szCs w:val="24"/>
        </w:rPr>
      </w:pPr>
      <w:r w:rsidRPr="007759CE">
        <w:rPr>
          <w:rFonts w:ascii="Times New Roman" w:eastAsia="Arial" w:hAnsi="Times New Roman" w:cs="Times New Roman"/>
          <w:color w:val="000000"/>
          <w:sz w:val="24"/>
          <w:szCs w:val="24"/>
        </w:rPr>
        <w:t>This Ordinance shall be in full force and effect from and after its adoption and any publication as may be required by law.</w:t>
      </w:r>
    </w:p>
    <w:p w14:paraId="0BB24282" w14:textId="77777777" w:rsidR="007759CE" w:rsidRPr="007759CE" w:rsidRDefault="007759CE">
      <w:pPr>
        <w:autoSpaceDE w:val="0"/>
        <w:autoSpaceDN w:val="0"/>
        <w:spacing w:before="126" w:after="0" w:line="245" w:lineRule="auto"/>
        <w:rPr>
          <w:rFonts w:ascii="Times New Roman" w:hAnsi="Times New Roman" w:cs="Times New Roman"/>
          <w:sz w:val="24"/>
          <w:szCs w:val="24"/>
        </w:rPr>
      </w:pPr>
    </w:p>
    <w:p w14:paraId="06A68A9B" w14:textId="7FB3623F" w:rsidR="00514293" w:rsidRPr="00890CEE" w:rsidRDefault="00514293" w:rsidP="00514293">
      <w:pPr>
        <w:tabs>
          <w:tab w:val="left" w:pos="-720"/>
        </w:tabs>
        <w:suppressAutoHyphens/>
        <w:rPr>
          <w:rFonts w:ascii="Times New Roman" w:eastAsia="Times New Roman" w:hAnsi="Times New Roman" w:cs="Times New Roman"/>
          <w:spacing w:val="-2"/>
        </w:rPr>
      </w:pPr>
      <w:r w:rsidRPr="00890CEE">
        <w:rPr>
          <w:rFonts w:ascii="Times New Roman" w:eastAsia="Times New Roman" w:hAnsi="Times New Roman" w:cs="Times New Roman"/>
          <w:spacing w:val="-2"/>
        </w:rPr>
        <w:t>Introduction:</w:t>
      </w:r>
      <w:r w:rsidRPr="00890CEE">
        <w:rPr>
          <w:rFonts w:ascii="Times New Roman" w:eastAsia="Times New Roman" w:hAnsi="Times New Roman" w:cs="Times New Roman"/>
          <w:spacing w:val="-2"/>
        </w:rPr>
        <w:tab/>
      </w:r>
      <w:r w:rsidRPr="00890CEE">
        <w:rPr>
          <w:rFonts w:ascii="Times New Roman" w:eastAsia="Times New Roman" w:hAnsi="Times New Roman" w:cs="Times New Roman"/>
          <w:spacing w:val="-2"/>
        </w:rPr>
        <w:tab/>
      </w:r>
      <w:r w:rsidR="0030432C">
        <w:rPr>
          <w:rFonts w:ascii="Times New Roman" w:eastAsia="Times New Roman" w:hAnsi="Times New Roman" w:cs="Times New Roman"/>
          <w:spacing w:val="-2"/>
        </w:rPr>
        <w:t>July 11, 2023</w:t>
      </w:r>
      <w:r w:rsidRPr="00890CEE">
        <w:rPr>
          <w:rFonts w:ascii="Times New Roman" w:eastAsia="Times New Roman" w:hAnsi="Times New Roman" w:cs="Times New Roman"/>
          <w:spacing w:val="-2"/>
        </w:rPr>
        <w:br/>
      </w:r>
      <w:r w:rsidRPr="00890CEE">
        <w:rPr>
          <w:rFonts w:ascii="Times New Roman" w:eastAsia="Times New Roman" w:hAnsi="Times New Roman" w:cs="Times New Roman"/>
        </w:rPr>
        <w:t>Date of Publication</w:t>
      </w:r>
      <w:r w:rsidRPr="00890CEE">
        <w:rPr>
          <w:rFonts w:ascii="Times New Roman" w:eastAsia="Times New Roman" w:hAnsi="Times New Roman" w:cs="Times New Roman"/>
          <w:spacing w:val="-2"/>
        </w:rPr>
        <w:t>:</w:t>
      </w:r>
      <w:r w:rsidRPr="00890CEE">
        <w:rPr>
          <w:rFonts w:ascii="Times New Roman" w:eastAsia="Times New Roman" w:hAnsi="Times New Roman" w:cs="Times New Roman"/>
          <w:spacing w:val="-2"/>
        </w:rPr>
        <w:tab/>
      </w:r>
      <w:r w:rsidR="00437CCD" w:rsidRPr="00437CCD">
        <w:rPr>
          <w:rFonts w:ascii="Times New Roman" w:eastAsia="Times New Roman" w:hAnsi="Times New Roman" w:cs="Times New Roman"/>
          <w:spacing w:val="-2"/>
        </w:rPr>
        <w:t>July 16, 2023</w:t>
      </w:r>
    </w:p>
    <w:tbl>
      <w:tblPr>
        <w:tblW w:w="936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2167"/>
        <w:gridCol w:w="681"/>
        <w:gridCol w:w="598"/>
        <w:gridCol w:w="597"/>
        <w:gridCol w:w="597"/>
        <w:gridCol w:w="2249"/>
        <w:gridCol w:w="680"/>
        <w:gridCol w:w="597"/>
        <w:gridCol w:w="597"/>
        <w:gridCol w:w="597"/>
      </w:tblGrid>
      <w:tr w:rsidR="00514293" w:rsidRPr="0033681E" w14:paraId="790B3140" w14:textId="77777777" w:rsidTr="00B93D20">
        <w:tc>
          <w:tcPr>
            <w:tcW w:w="2167" w:type="dxa"/>
            <w:tcBorders>
              <w:top w:val="single" w:sz="6" w:space="0" w:color="000080"/>
              <w:left w:val="single" w:sz="6" w:space="0" w:color="000080"/>
              <w:bottom w:val="single" w:sz="6" w:space="0" w:color="000080"/>
              <w:right w:val="single" w:sz="6" w:space="0" w:color="000080"/>
            </w:tcBorders>
            <w:shd w:val="solid" w:color="000080" w:fill="FFFFFF"/>
            <w:hideMark/>
          </w:tcPr>
          <w:p w14:paraId="3E200CDD" w14:textId="77777777" w:rsidR="00514293" w:rsidRPr="0033681E" w:rsidRDefault="00514293" w:rsidP="00B93D20">
            <w:pPr>
              <w:keepNext/>
              <w:spacing w:after="0" w:line="240" w:lineRule="auto"/>
              <w:outlineLvl w:val="0"/>
              <w:rPr>
                <w:rFonts w:ascii="Times New Roman" w:eastAsia="Times New Roman" w:hAnsi="Times New Roman" w:cs="Times New Roman"/>
                <w:bCs/>
                <w:color w:val="FFFFFF"/>
                <w:sz w:val="20"/>
                <w:szCs w:val="24"/>
                <w:bdr w:val="single" w:sz="6" w:space="0" w:color="000000" w:frame="1"/>
              </w:rPr>
            </w:pPr>
            <w:r w:rsidRPr="0033681E">
              <w:rPr>
                <w:rFonts w:ascii="Times New Roman" w:eastAsia="Times New Roman" w:hAnsi="Times New Roman" w:cs="Times New Roman"/>
                <w:bCs/>
                <w:color w:val="FFFFFF"/>
                <w:sz w:val="20"/>
                <w:szCs w:val="24"/>
                <w:bdr w:val="single" w:sz="6" w:space="0" w:color="000000" w:frame="1"/>
              </w:rPr>
              <w:t>COUNCILMEMBER</w:t>
            </w:r>
          </w:p>
        </w:tc>
        <w:tc>
          <w:tcPr>
            <w:tcW w:w="681" w:type="dxa"/>
            <w:tcBorders>
              <w:top w:val="single" w:sz="6" w:space="0" w:color="000080"/>
              <w:left w:val="single" w:sz="6" w:space="0" w:color="000080"/>
              <w:bottom w:val="single" w:sz="6" w:space="0" w:color="000080"/>
              <w:right w:val="single" w:sz="6" w:space="0" w:color="000080"/>
            </w:tcBorders>
            <w:shd w:val="solid" w:color="000080" w:fill="FFFFFF"/>
            <w:hideMark/>
          </w:tcPr>
          <w:p w14:paraId="6E9A48BC" w14:textId="77777777" w:rsidR="00514293" w:rsidRPr="0033681E" w:rsidRDefault="00514293" w:rsidP="00B93D20">
            <w:pPr>
              <w:spacing w:after="0" w:line="240" w:lineRule="auto"/>
              <w:jc w:val="center"/>
              <w:rPr>
                <w:rFonts w:ascii="Times New Roman" w:eastAsia="Times New Roman" w:hAnsi="Times New Roman" w:cs="Times New Roman"/>
                <w:bCs/>
                <w:color w:val="FFFFFF"/>
                <w:sz w:val="20"/>
                <w:szCs w:val="24"/>
                <w:bdr w:val="single" w:sz="6" w:space="0" w:color="000000" w:frame="1"/>
              </w:rPr>
            </w:pPr>
            <w:r w:rsidRPr="0033681E">
              <w:rPr>
                <w:rFonts w:ascii="Times New Roman" w:eastAsia="Times New Roman" w:hAnsi="Times New Roman" w:cs="Times New Roman"/>
                <w:bCs/>
                <w:color w:val="FFFFFF"/>
                <w:sz w:val="20"/>
                <w:szCs w:val="24"/>
                <w:bdr w:val="single" w:sz="6" w:space="0" w:color="000000" w:frame="1"/>
              </w:rPr>
              <w:t>YES</w:t>
            </w:r>
          </w:p>
        </w:tc>
        <w:tc>
          <w:tcPr>
            <w:tcW w:w="598" w:type="dxa"/>
            <w:tcBorders>
              <w:top w:val="single" w:sz="6" w:space="0" w:color="000080"/>
              <w:left w:val="single" w:sz="6" w:space="0" w:color="000080"/>
              <w:bottom w:val="single" w:sz="6" w:space="0" w:color="000080"/>
              <w:right w:val="single" w:sz="6" w:space="0" w:color="000080"/>
            </w:tcBorders>
            <w:shd w:val="solid" w:color="000080" w:fill="FFFFFF"/>
            <w:hideMark/>
          </w:tcPr>
          <w:p w14:paraId="2FE534F5" w14:textId="77777777" w:rsidR="00514293" w:rsidRPr="0033681E" w:rsidRDefault="00514293" w:rsidP="00B93D20">
            <w:pPr>
              <w:spacing w:after="0" w:line="240" w:lineRule="auto"/>
              <w:jc w:val="center"/>
              <w:rPr>
                <w:rFonts w:ascii="Times New Roman" w:eastAsia="Times New Roman" w:hAnsi="Times New Roman" w:cs="Times New Roman"/>
                <w:bCs/>
                <w:color w:val="FFFFFF"/>
                <w:sz w:val="20"/>
                <w:szCs w:val="24"/>
                <w:bdr w:val="single" w:sz="6" w:space="0" w:color="000000" w:frame="1"/>
              </w:rPr>
            </w:pPr>
            <w:r w:rsidRPr="0033681E">
              <w:rPr>
                <w:rFonts w:ascii="Times New Roman" w:eastAsia="Times New Roman" w:hAnsi="Times New Roman" w:cs="Times New Roman"/>
                <w:bCs/>
                <w:color w:val="FFFFFF"/>
                <w:sz w:val="20"/>
                <w:szCs w:val="24"/>
                <w:bdr w:val="single" w:sz="6" w:space="0" w:color="000000" w:frame="1"/>
              </w:rPr>
              <w:t>NO</w:t>
            </w:r>
          </w:p>
        </w:tc>
        <w:tc>
          <w:tcPr>
            <w:tcW w:w="597" w:type="dxa"/>
            <w:tcBorders>
              <w:top w:val="single" w:sz="6" w:space="0" w:color="000080"/>
              <w:left w:val="single" w:sz="6" w:space="0" w:color="000080"/>
              <w:bottom w:val="single" w:sz="6" w:space="0" w:color="000080"/>
              <w:right w:val="single" w:sz="6" w:space="0" w:color="000080"/>
            </w:tcBorders>
            <w:shd w:val="solid" w:color="000080" w:fill="FFFFFF"/>
            <w:hideMark/>
          </w:tcPr>
          <w:p w14:paraId="072D5AC6" w14:textId="77777777" w:rsidR="00514293" w:rsidRPr="0033681E" w:rsidRDefault="00514293" w:rsidP="00B93D20">
            <w:pPr>
              <w:spacing w:after="0" w:line="240" w:lineRule="auto"/>
              <w:jc w:val="center"/>
              <w:rPr>
                <w:rFonts w:ascii="Times New Roman" w:eastAsia="Times New Roman" w:hAnsi="Times New Roman" w:cs="Times New Roman"/>
                <w:bCs/>
                <w:color w:val="FFFFFF"/>
                <w:sz w:val="20"/>
                <w:szCs w:val="24"/>
                <w:bdr w:val="single" w:sz="6" w:space="0" w:color="000000" w:frame="1"/>
              </w:rPr>
            </w:pPr>
            <w:r w:rsidRPr="0033681E">
              <w:rPr>
                <w:rFonts w:ascii="Times New Roman" w:eastAsia="Times New Roman" w:hAnsi="Times New Roman" w:cs="Times New Roman"/>
                <w:bCs/>
                <w:color w:val="FFFFFF"/>
                <w:sz w:val="20"/>
                <w:szCs w:val="24"/>
                <w:bdr w:val="single" w:sz="6" w:space="0" w:color="000000" w:frame="1"/>
              </w:rPr>
              <w:t>NV</w:t>
            </w:r>
          </w:p>
        </w:tc>
        <w:tc>
          <w:tcPr>
            <w:tcW w:w="597" w:type="dxa"/>
            <w:tcBorders>
              <w:top w:val="single" w:sz="6" w:space="0" w:color="000080"/>
              <w:left w:val="single" w:sz="6" w:space="0" w:color="000080"/>
              <w:bottom w:val="single" w:sz="6" w:space="0" w:color="000080"/>
              <w:right w:val="single" w:sz="6" w:space="0" w:color="000080"/>
            </w:tcBorders>
            <w:shd w:val="solid" w:color="000080" w:fill="FFFFFF"/>
            <w:hideMark/>
          </w:tcPr>
          <w:p w14:paraId="72000125" w14:textId="77777777" w:rsidR="00514293" w:rsidRPr="0033681E" w:rsidRDefault="00514293" w:rsidP="00B93D20">
            <w:pPr>
              <w:spacing w:after="0" w:line="240" w:lineRule="auto"/>
              <w:jc w:val="center"/>
              <w:rPr>
                <w:rFonts w:ascii="Times New Roman" w:eastAsia="Times New Roman" w:hAnsi="Times New Roman" w:cs="Times New Roman"/>
                <w:bCs/>
                <w:color w:val="FFFFFF"/>
                <w:sz w:val="20"/>
                <w:szCs w:val="24"/>
                <w:bdr w:val="single" w:sz="6" w:space="0" w:color="000000" w:frame="1"/>
              </w:rPr>
            </w:pPr>
            <w:r w:rsidRPr="0033681E">
              <w:rPr>
                <w:rFonts w:ascii="Times New Roman" w:eastAsia="Times New Roman" w:hAnsi="Times New Roman" w:cs="Times New Roman"/>
                <w:bCs/>
                <w:color w:val="FFFFFF"/>
                <w:sz w:val="20"/>
                <w:szCs w:val="24"/>
                <w:bdr w:val="single" w:sz="6" w:space="0" w:color="000000" w:frame="1"/>
              </w:rPr>
              <w:t>AB</w:t>
            </w:r>
          </w:p>
        </w:tc>
        <w:tc>
          <w:tcPr>
            <w:tcW w:w="2249" w:type="dxa"/>
            <w:tcBorders>
              <w:top w:val="single" w:sz="6" w:space="0" w:color="000080"/>
              <w:left w:val="single" w:sz="6" w:space="0" w:color="000080"/>
              <w:bottom w:val="single" w:sz="6" w:space="0" w:color="000080"/>
              <w:right w:val="single" w:sz="6" w:space="0" w:color="000080"/>
            </w:tcBorders>
            <w:shd w:val="solid" w:color="000080" w:fill="FFFFFF"/>
            <w:hideMark/>
          </w:tcPr>
          <w:p w14:paraId="0538D085" w14:textId="77777777" w:rsidR="00514293" w:rsidRPr="0033681E" w:rsidRDefault="00514293" w:rsidP="00B93D20">
            <w:pPr>
              <w:spacing w:after="0" w:line="240" w:lineRule="auto"/>
              <w:rPr>
                <w:rFonts w:ascii="Times New Roman" w:eastAsia="Times New Roman" w:hAnsi="Times New Roman" w:cs="Times New Roman"/>
                <w:bCs/>
                <w:color w:val="FFFFFF"/>
                <w:sz w:val="20"/>
                <w:szCs w:val="24"/>
                <w:bdr w:val="single" w:sz="6" w:space="0" w:color="000000" w:frame="1"/>
              </w:rPr>
            </w:pPr>
            <w:r w:rsidRPr="0033681E">
              <w:rPr>
                <w:rFonts w:ascii="Times New Roman" w:eastAsia="Times New Roman" w:hAnsi="Times New Roman" w:cs="Times New Roman"/>
                <w:bCs/>
                <w:color w:val="FFFFFF"/>
                <w:sz w:val="20"/>
                <w:szCs w:val="24"/>
                <w:bdr w:val="single" w:sz="6" w:space="0" w:color="000000" w:frame="1"/>
              </w:rPr>
              <w:t>COUNCILMEMBER</w:t>
            </w:r>
          </w:p>
        </w:tc>
        <w:tc>
          <w:tcPr>
            <w:tcW w:w="680" w:type="dxa"/>
            <w:tcBorders>
              <w:top w:val="single" w:sz="6" w:space="0" w:color="000080"/>
              <w:left w:val="single" w:sz="6" w:space="0" w:color="000080"/>
              <w:bottom w:val="single" w:sz="6" w:space="0" w:color="000080"/>
              <w:right w:val="single" w:sz="6" w:space="0" w:color="000080"/>
            </w:tcBorders>
            <w:shd w:val="solid" w:color="000080" w:fill="FFFFFF"/>
            <w:hideMark/>
          </w:tcPr>
          <w:p w14:paraId="6FA43D54" w14:textId="77777777" w:rsidR="00514293" w:rsidRPr="0033681E" w:rsidRDefault="00514293" w:rsidP="00B93D20">
            <w:pPr>
              <w:spacing w:after="0" w:line="240" w:lineRule="auto"/>
              <w:jc w:val="center"/>
              <w:rPr>
                <w:rFonts w:ascii="Times New Roman" w:eastAsia="Times New Roman" w:hAnsi="Times New Roman" w:cs="Times New Roman"/>
                <w:bCs/>
                <w:color w:val="FFFFFF"/>
                <w:sz w:val="20"/>
                <w:szCs w:val="24"/>
                <w:bdr w:val="single" w:sz="6" w:space="0" w:color="000000" w:frame="1"/>
              </w:rPr>
            </w:pPr>
            <w:r w:rsidRPr="0033681E">
              <w:rPr>
                <w:rFonts w:ascii="Times New Roman" w:eastAsia="Times New Roman" w:hAnsi="Times New Roman" w:cs="Times New Roman"/>
                <w:bCs/>
                <w:color w:val="FFFFFF"/>
                <w:sz w:val="20"/>
                <w:szCs w:val="24"/>
                <w:bdr w:val="single" w:sz="6" w:space="0" w:color="000000" w:frame="1"/>
              </w:rPr>
              <w:t>YES</w:t>
            </w:r>
          </w:p>
        </w:tc>
        <w:tc>
          <w:tcPr>
            <w:tcW w:w="597" w:type="dxa"/>
            <w:tcBorders>
              <w:top w:val="single" w:sz="6" w:space="0" w:color="000080"/>
              <w:left w:val="single" w:sz="6" w:space="0" w:color="000080"/>
              <w:bottom w:val="single" w:sz="6" w:space="0" w:color="000080"/>
              <w:right w:val="single" w:sz="6" w:space="0" w:color="000080"/>
            </w:tcBorders>
            <w:shd w:val="solid" w:color="000080" w:fill="FFFFFF"/>
            <w:hideMark/>
          </w:tcPr>
          <w:p w14:paraId="0AD1B681" w14:textId="77777777" w:rsidR="00514293" w:rsidRPr="0033681E" w:rsidRDefault="00514293" w:rsidP="00B93D20">
            <w:pPr>
              <w:spacing w:after="0" w:line="240" w:lineRule="auto"/>
              <w:jc w:val="center"/>
              <w:rPr>
                <w:rFonts w:ascii="Times New Roman" w:eastAsia="Times New Roman" w:hAnsi="Times New Roman" w:cs="Times New Roman"/>
                <w:bCs/>
                <w:color w:val="FFFFFF"/>
                <w:sz w:val="20"/>
                <w:szCs w:val="24"/>
                <w:bdr w:val="single" w:sz="6" w:space="0" w:color="000000" w:frame="1"/>
              </w:rPr>
            </w:pPr>
            <w:r w:rsidRPr="0033681E">
              <w:rPr>
                <w:rFonts w:ascii="Times New Roman" w:eastAsia="Times New Roman" w:hAnsi="Times New Roman" w:cs="Times New Roman"/>
                <w:bCs/>
                <w:color w:val="FFFFFF"/>
                <w:sz w:val="20"/>
                <w:szCs w:val="24"/>
                <w:bdr w:val="single" w:sz="6" w:space="0" w:color="000000" w:frame="1"/>
              </w:rPr>
              <w:t>NO</w:t>
            </w:r>
          </w:p>
        </w:tc>
        <w:tc>
          <w:tcPr>
            <w:tcW w:w="597" w:type="dxa"/>
            <w:tcBorders>
              <w:top w:val="single" w:sz="6" w:space="0" w:color="000080"/>
              <w:left w:val="single" w:sz="6" w:space="0" w:color="000080"/>
              <w:bottom w:val="single" w:sz="6" w:space="0" w:color="000080"/>
              <w:right w:val="single" w:sz="6" w:space="0" w:color="000080"/>
            </w:tcBorders>
            <w:shd w:val="solid" w:color="000080" w:fill="FFFFFF"/>
            <w:hideMark/>
          </w:tcPr>
          <w:p w14:paraId="2A53376D" w14:textId="77777777" w:rsidR="00514293" w:rsidRPr="0033681E" w:rsidRDefault="00514293" w:rsidP="00B93D20">
            <w:pPr>
              <w:spacing w:after="0" w:line="240" w:lineRule="auto"/>
              <w:jc w:val="center"/>
              <w:rPr>
                <w:rFonts w:ascii="Times New Roman" w:eastAsia="Times New Roman" w:hAnsi="Times New Roman" w:cs="Times New Roman"/>
                <w:bCs/>
                <w:color w:val="FFFFFF"/>
                <w:sz w:val="20"/>
                <w:szCs w:val="24"/>
                <w:bdr w:val="single" w:sz="6" w:space="0" w:color="000000" w:frame="1"/>
              </w:rPr>
            </w:pPr>
            <w:r w:rsidRPr="0033681E">
              <w:rPr>
                <w:rFonts w:ascii="Times New Roman" w:eastAsia="Times New Roman" w:hAnsi="Times New Roman" w:cs="Times New Roman"/>
                <w:bCs/>
                <w:color w:val="FFFFFF"/>
                <w:sz w:val="20"/>
                <w:szCs w:val="24"/>
                <w:bdr w:val="single" w:sz="6" w:space="0" w:color="000000" w:frame="1"/>
              </w:rPr>
              <w:t>NV</w:t>
            </w:r>
          </w:p>
        </w:tc>
        <w:tc>
          <w:tcPr>
            <w:tcW w:w="597" w:type="dxa"/>
            <w:tcBorders>
              <w:top w:val="single" w:sz="6" w:space="0" w:color="000080"/>
              <w:left w:val="single" w:sz="6" w:space="0" w:color="000080"/>
              <w:bottom w:val="single" w:sz="6" w:space="0" w:color="000080"/>
              <w:right w:val="single" w:sz="6" w:space="0" w:color="000080"/>
            </w:tcBorders>
            <w:shd w:val="solid" w:color="000080" w:fill="FFFFFF"/>
            <w:hideMark/>
          </w:tcPr>
          <w:p w14:paraId="55820BCA" w14:textId="77777777" w:rsidR="00514293" w:rsidRPr="0033681E" w:rsidRDefault="00514293" w:rsidP="00B93D20">
            <w:pPr>
              <w:spacing w:after="0" w:line="240" w:lineRule="auto"/>
              <w:jc w:val="center"/>
              <w:rPr>
                <w:rFonts w:ascii="Times New Roman" w:eastAsia="Times New Roman" w:hAnsi="Times New Roman" w:cs="Times New Roman"/>
                <w:bCs/>
                <w:color w:val="FFFFFF"/>
                <w:sz w:val="20"/>
                <w:szCs w:val="24"/>
                <w:bdr w:val="single" w:sz="6" w:space="0" w:color="000000" w:frame="1"/>
              </w:rPr>
            </w:pPr>
            <w:r w:rsidRPr="0033681E">
              <w:rPr>
                <w:rFonts w:ascii="Times New Roman" w:eastAsia="Times New Roman" w:hAnsi="Times New Roman" w:cs="Times New Roman"/>
                <w:bCs/>
                <w:color w:val="FFFFFF"/>
                <w:sz w:val="20"/>
                <w:szCs w:val="24"/>
                <w:bdr w:val="single" w:sz="6" w:space="0" w:color="000000" w:frame="1"/>
              </w:rPr>
              <w:t>AB</w:t>
            </w:r>
          </w:p>
        </w:tc>
      </w:tr>
      <w:tr w:rsidR="00514293" w:rsidRPr="0033681E" w14:paraId="6016B653" w14:textId="77777777" w:rsidTr="00B93D20">
        <w:tc>
          <w:tcPr>
            <w:tcW w:w="2167" w:type="dxa"/>
            <w:tcBorders>
              <w:top w:val="single" w:sz="6" w:space="0" w:color="000080"/>
              <w:left w:val="single" w:sz="6" w:space="0" w:color="000080"/>
              <w:bottom w:val="single" w:sz="6" w:space="0" w:color="000080"/>
              <w:right w:val="single" w:sz="6" w:space="0" w:color="000080"/>
            </w:tcBorders>
          </w:tcPr>
          <w:p w14:paraId="3D6D6188" w14:textId="77777777" w:rsidR="00514293" w:rsidRPr="0033681E" w:rsidRDefault="00514293" w:rsidP="00B93D20">
            <w:pPr>
              <w:spacing w:after="0" w:line="240" w:lineRule="auto"/>
              <w:jc w:val="center"/>
              <w:rPr>
                <w:rFonts w:ascii="Times New Roman" w:eastAsia="Times New Roman" w:hAnsi="Times New Roman" w:cs="Times New Roman"/>
              </w:rPr>
            </w:pPr>
            <w:r w:rsidRPr="0033681E">
              <w:rPr>
                <w:rFonts w:ascii="Times New Roman" w:eastAsia="Times New Roman" w:hAnsi="Times New Roman" w:cs="Times New Roman"/>
              </w:rPr>
              <w:t>KOSHAK</w:t>
            </w:r>
          </w:p>
        </w:tc>
        <w:tc>
          <w:tcPr>
            <w:tcW w:w="681" w:type="dxa"/>
            <w:tcBorders>
              <w:top w:val="single" w:sz="6" w:space="0" w:color="000080"/>
              <w:left w:val="single" w:sz="6" w:space="0" w:color="000080"/>
              <w:bottom w:val="single" w:sz="6" w:space="0" w:color="000080"/>
              <w:right w:val="single" w:sz="6" w:space="0" w:color="000080"/>
            </w:tcBorders>
          </w:tcPr>
          <w:p w14:paraId="28436CDC" w14:textId="75FA288D" w:rsidR="00514293" w:rsidRPr="0033681E" w:rsidRDefault="0030432C" w:rsidP="00B93D2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X</w:t>
            </w:r>
          </w:p>
        </w:tc>
        <w:tc>
          <w:tcPr>
            <w:tcW w:w="598" w:type="dxa"/>
            <w:tcBorders>
              <w:top w:val="single" w:sz="6" w:space="0" w:color="000080"/>
              <w:left w:val="single" w:sz="6" w:space="0" w:color="000080"/>
              <w:bottom w:val="single" w:sz="6" w:space="0" w:color="000080"/>
              <w:right w:val="single" w:sz="6" w:space="0" w:color="000080"/>
            </w:tcBorders>
          </w:tcPr>
          <w:p w14:paraId="3DB3EE37" w14:textId="77777777" w:rsidR="00514293" w:rsidRPr="0033681E" w:rsidRDefault="00514293" w:rsidP="00B93D20">
            <w:pPr>
              <w:spacing w:after="0" w:line="240" w:lineRule="auto"/>
              <w:jc w:val="center"/>
              <w:rPr>
                <w:rFonts w:ascii="Times New Roman" w:eastAsia="Times New Roman" w:hAnsi="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3AC699F5" w14:textId="77777777" w:rsidR="00514293" w:rsidRPr="0033681E" w:rsidRDefault="00514293" w:rsidP="00B93D20">
            <w:pPr>
              <w:spacing w:after="0" w:line="240" w:lineRule="auto"/>
              <w:jc w:val="center"/>
              <w:rPr>
                <w:rFonts w:ascii="Times New Roman" w:eastAsia="Times New Roman" w:hAnsi="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700D2E02" w14:textId="77777777" w:rsidR="00514293" w:rsidRPr="0033681E" w:rsidRDefault="00514293" w:rsidP="00B93D20">
            <w:pPr>
              <w:keepNext/>
              <w:spacing w:after="0" w:line="240" w:lineRule="auto"/>
              <w:jc w:val="center"/>
              <w:outlineLvl w:val="4"/>
              <w:rPr>
                <w:rFonts w:ascii="Times New Roman" w:eastAsia="Times New Roman" w:hAnsi="Times New Roman" w:cs="Times New Roman"/>
                <w:b/>
              </w:rPr>
            </w:pPr>
          </w:p>
        </w:tc>
        <w:tc>
          <w:tcPr>
            <w:tcW w:w="2249" w:type="dxa"/>
            <w:tcBorders>
              <w:top w:val="single" w:sz="6" w:space="0" w:color="000080"/>
              <w:left w:val="single" w:sz="6" w:space="0" w:color="000080"/>
              <w:bottom w:val="single" w:sz="6" w:space="0" w:color="000080"/>
              <w:right w:val="single" w:sz="6" w:space="0" w:color="000080"/>
            </w:tcBorders>
          </w:tcPr>
          <w:p w14:paraId="44AAF30B" w14:textId="77777777" w:rsidR="00514293" w:rsidRPr="0033681E" w:rsidRDefault="00514293" w:rsidP="00B93D20">
            <w:pPr>
              <w:spacing w:after="0" w:line="240" w:lineRule="auto"/>
              <w:jc w:val="center"/>
              <w:rPr>
                <w:rFonts w:ascii="Times New Roman" w:eastAsia="Times New Roman" w:hAnsi="Times New Roman" w:cs="Times New Roman"/>
              </w:rPr>
            </w:pPr>
            <w:r w:rsidRPr="0033681E">
              <w:rPr>
                <w:rFonts w:ascii="Times New Roman" w:eastAsia="Times New Roman" w:hAnsi="Times New Roman" w:cs="Times New Roman"/>
              </w:rPr>
              <w:t>SMITH</w:t>
            </w:r>
          </w:p>
        </w:tc>
        <w:tc>
          <w:tcPr>
            <w:tcW w:w="680" w:type="dxa"/>
            <w:tcBorders>
              <w:top w:val="single" w:sz="6" w:space="0" w:color="000080"/>
              <w:left w:val="single" w:sz="6" w:space="0" w:color="000080"/>
              <w:bottom w:val="single" w:sz="6" w:space="0" w:color="000080"/>
              <w:right w:val="single" w:sz="6" w:space="0" w:color="000080"/>
            </w:tcBorders>
          </w:tcPr>
          <w:p w14:paraId="6D3AD19F" w14:textId="7E76F545" w:rsidR="00514293" w:rsidRPr="0033681E" w:rsidRDefault="0030432C" w:rsidP="00B93D2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X</w:t>
            </w:r>
          </w:p>
        </w:tc>
        <w:tc>
          <w:tcPr>
            <w:tcW w:w="597" w:type="dxa"/>
            <w:tcBorders>
              <w:top w:val="single" w:sz="6" w:space="0" w:color="000080"/>
              <w:left w:val="single" w:sz="6" w:space="0" w:color="000080"/>
              <w:bottom w:val="single" w:sz="6" w:space="0" w:color="000080"/>
              <w:right w:val="single" w:sz="6" w:space="0" w:color="000080"/>
            </w:tcBorders>
          </w:tcPr>
          <w:p w14:paraId="0488BECC" w14:textId="77777777" w:rsidR="00514293" w:rsidRPr="0033681E" w:rsidRDefault="00514293" w:rsidP="00B93D20">
            <w:pPr>
              <w:spacing w:after="0" w:line="240" w:lineRule="auto"/>
              <w:jc w:val="center"/>
              <w:rPr>
                <w:rFonts w:ascii="Times New Roman" w:eastAsia="Times New Roman" w:hAnsi="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0D0C394E" w14:textId="77777777" w:rsidR="00514293" w:rsidRPr="0033681E" w:rsidRDefault="00514293" w:rsidP="00B93D20">
            <w:pPr>
              <w:spacing w:after="0" w:line="240" w:lineRule="auto"/>
              <w:jc w:val="center"/>
              <w:rPr>
                <w:rFonts w:ascii="Times New Roman" w:eastAsia="Times New Roman" w:hAnsi="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28FF2AB9" w14:textId="77777777" w:rsidR="00514293" w:rsidRPr="0033681E" w:rsidRDefault="00514293" w:rsidP="00B93D20">
            <w:pPr>
              <w:keepNext/>
              <w:spacing w:after="0" w:line="240" w:lineRule="auto"/>
              <w:jc w:val="center"/>
              <w:outlineLvl w:val="4"/>
              <w:rPr>
                <w:rFonts w:ascii="Times New Roman" w:eastAsia="Times New Roman" w:hAnsi="Times New Roman" w:cs="Times New Roman"/>
                <w:b/>
              </w:rPr>
            </w:pPr>
          </w:p>
        </w:tc>
      </w:tr>
      <w:tr w:rsidR="00514293" w:rsidRPr="0033681E" w14:paraId="20DFE070" w14:textId="77777777" w:rsidTr="00B93D20">
        <w:tc>
          <w:tcPr>
            <w:tcW w:w="2167" w:type="dxa"/>
            <w:tcBorders>
              <w:top w:val="single" w:sz="6" w:space="0" w:color="000080"/>
              <w:left w:val="single" w:sz="6" w:space="0" w:color="000080"/>
              <w:bottom w:val="single" w:sz="6" w:space="0" w:color="000080"/>
              <w:right w:val="single" w:sz="6" w:space="0" w:color="000080"/>
            </w:tcBorders>
          </w:tcPr>
          <w:p w14:paraId="625D740E" w14:textId="77777777" w:rsidR="00514293" w:rsidRPr="0033681E" w:rsidRDefault="00514293" w:rsidP="00B93D20">
            <w:pPr>
              <w:spacing w:after="0" w:line="240" w:lineRule="auto"/>
              <w:jc w:val="center"/>
              <w:rPr>
                <w:rFonts w:ascii="Times New Roman" w:eastAsia="Times New Roman" w:hAnsi="Times New Roman" w:cs="Times New Roman"/>
              </w:rPr>
            </w:pPr>
            <w:r w:rsidRPr="0033681E">
              <w:rPr>
                <w:rFonts w:ascii="Times New Roman" w:eastAsia="Times New Roman" w:hAnsi="Times New Roman" w:cs="Times New Roman"/>
              </w:rPr>
              <w:t>PAWLYZYN</w:t>
            </w:r>
          </w:p>
        </w:tc>
        <w:tc>
          <w:tcPr>
            <w:tcW w:w="681" w:type="dxa"/>
            <w:tcBorders>
              <w:top w:val="single" w:sz="6" w:space="0" w:color="000080"/>
              <w:left w:val="single" w:sz="6" w:space="0" w:color="000080"/>
              <w:bottom w:val="single" w:sz="6" w:space="0" w:color="000080"/>
              <w:right w:val="single" w:sz="6" w:space="0" w:color="000080"/>
            </w:tcBorders>
          </w:tcPr>
          <w:p w14:paraId="363A1820" w14:textId="18F2B079" w:rsidR="00514293" w:rsidRPr="0033681E" w:rsidRDefault="0030432C" w:rsidP="00B93D2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X</w:t>
            </w:r>
          </w:p>
        </w:tc>
        <w:tc>
          <w:tcPr>
            <w:tcW w:w="598" w:type="dxa"/>
            <w:tcBorders>
              <w:top w:val="single" w:sz="6" w:space="0" w:color="000080"/>
              <w:left w:val="single" w:sz="6" w:space="0" w:color="000080"/>
              <w:bottom w:val="single" w:sz="6" w:space="0" w:color="000080"/>
              <w:right w:val="single" w:sz="6" w:space="0" w:color="000080"/>
            </w:tcBorders>
          </w:tcPr>
          <w:p w14:paraId="6DBC51B3" w14:textId="77777777" w:rsidR="00514293" w:rsidRPr="0033681E" w:rsidRDefault="00514293" w:rsidP="00B93D20">
            <w:pPr>
              <w:spacing w:after="0" w:line="240" w:lineRule="auto"/>
              <w:jc w:val="center"/>
              <w:rPr>
                <w:rFonts w:ascii="Times New Roman" w:eastAsia="Times New Roman" w:hAnsi="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6C972434" w14:textId="77777777" w:rsidR="00514293" w:rsidRPr="0033681E" w:rsidRDefault="00514293" w:rsidP="00B93D20">
            <w:pPr>
              <w:spacing w:after="0" w:line="240" w:lineRule="auto"/>
              <w:jc w:val="center"/>
              <w:rPr>
                <w:rFonts w:ascii="Times New Roman" w:eastAsia="Times New Roman" w:hAnsi="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7D54D98B" w14:textId="77777777" w:rsidR="00514293" w:rsidRPr="0033681E" w:rsidRDefault="00514293" w:rsidP="00B93D20">
            <w:pPr>
              <w:spacing w:after="0" w:line="240" w:lineRule="auto"/>
              <w:jc w:val="center"/>
              <w:rPr>
                <w:rFonts w:ascii="Times New Roman" w:eastAsia="Times New Roman" w:hAnsi="Times New Roman" w:cs="Times New Roman"/>
                <w:b/>
              </w:rPr>
            </w:pPr>
          </w:p>
        </w:tc>
        <w:tc>
          <w:tcPr>
            <w:tcW w:w="2249" w:type="dxa"/>
            <w:tcBorders>
              <w:top w:val="single" w:sz="6" w:space="0" w:color="000080"/>
              <w:left w:val="single" w:sz="6" w:space="0" w:color="000080"/>
              <w:bottom w:val="single" w:sz="6" w:space="0" w:color="000080"/>
              <w:right w:val="single" w:sz="6" w:space="0" w:color="000080"/>
            </w:tcBorders>
          </w:tcPr>
          <w:p w14:paraId="3B2AB709" w14:textId="77777777" w:rsidR="00514293" w:rsidRPr="0033681E" w:rsidRDefault="00514293" w:rsidP="00B93D20">
            <w:pPr>
              <w:spacing w:after="0" w:line="240" w:lineRule="auto"/>
              <w:jc w:val="center"/>
              <w:rPr>
                <w:rFonts w:ascii="Times New Roman" w:eastAsia="Times New Roman" w:hAnsi="Times New Roman" w:cs="Times New Roman"/>
              </w:rPr>
            </w:pPr>
            <w:r w:rsidRPr="0033681E">
              <w:rPr>
                <w:rFonts w:ascii="Times New Roman" w:eastAsia="Times New Roman" w:hAnsi="Times New Roman" w:cs="Times New Roman"/>
              </w:rPr>
              <w:t>PETERLA</w:t>
            </w:r>
          </w:p>
        </w:tc>
        <w:tc>
          <w:tcPr>
            <w:tcW w:w="680" w:type="dxa"/>
            <w:tcBorders>
              <w:top w:val="single" w:sz="6" w:space="0" w:color="000080"/>
              <w:left w:val="single" w:sz="6" w:space="0" w:color="000080"/>
              <w:bottom w:val="single" w:sz="6" w:space="0" w:color="000080"/>
              <w:right w:val="single" w:sz="6" w:space="0" w:color="000080"/>
            </w:tcBorders>
          </w:tcPr>
          <w:p w14:paraId="70BCB2C0" w14:textId="77777777" w:rsidR="00514293" w:rsidRPr="0033681E" w:rsidRDefault="00514293" w:rsidP="00B93D20">
            <w:pPr>
              <w:spacing w:after="0" w:line="240" w:lineRule="auto"/>
              <w:jc w:val="center"/>
              <w:rPr>
                <w:rFonts w:ascii="Times New Roman" w:eastAsia="Times New Roman" w:hAnsi="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122271D4" w14:textId="77777777" w:rsidR="00514293" w:rsidRPr="0033681E" w:rsidRDefault="00514293" w:rsidP="00B93D20">
            <w:pPr>
              <w:spacing w:after="0" w:line="240" w:lineRule="auto"/>
              <w:jc w:val="center"/>
              <w:rPr>
                <w:rFonts w:ascii="Times New Roman" w:eastAsia="Times New Roman" w:hAnsi="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4E759214" w14:textId="77777777" w:rsidR="00514293" w:rsidRPr="0033681E" w:rsidRDefault="00514293" w:rsidP="00B93D20">
            <w:pPr>
              <w:keepNext/>
              <w:spacing w:after="0" w:line="240" w:lineRule="auto"/>
              <w:jc w:val="center"/>
              <w:outlineLvl w:val="3"/>
              <w:rPr>
                <w:rFonts w:ascii="Times New Roman" w:eastAsia="Times New Roman" w:hAnsi="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0F71EEB9" w14:textId="34AC57E5" w:rsidR="00514293" w:rsidRPr="0033681E" w:rsidRDefault="0030432C" w:rsidP="00B93D20">
            <w:pPr>
              <w:keepNext/>
              <w:spacing w:after="0" w:line="240" w:lineRule="auto"/>
              <w:jc w:val="center"/>
              <w:outlineLvl w:val="4"/>
              <w:rPr>
                <w:rFonts w:ascii="Times New Roman" w:eastAsia="Times New Roman" w:hAnsi="Times New Roman" w:cs="Times New Roman"/>
                <w:b/>
              </w:rPr>
            </w:pPr>
            <w:r>
              <w:rPr>
                <w:rFonts w:ascii="Times New Roman" w:eastAsia="Times New Roman" w:hAnsi="Times New Roman" w:cs="Times New Roman"/>
                <w:b/>
              </w:rPr>
              <w:t>X</w:t>
            </w:r>
          </w:p>
        </w:tc>
      </w:tr>
      <w:tr w:rsidR="00514293" w:rsidRPr="0033681E" w14:paraId="55359C20" w14:textId="77777777" w:rsidTr="00B93D20">
        <w:trPr>
          <w:trHeight w:val="201"/>
        </w:trPr>
        <w:tc>
          <w:tcPr>
            <w:tcW w:w="2167" w:type="dxa"/>
            <w:tcBorders>
              <w:top w:val="single" w:sz="6" w:space="0" w:color="000080"/>
              <w:left w:val="single" w:sz="6" w:space="0" w:color="000080"/>
              <w:bottom w:val="single" w:sz="6" w:space="0" w:color="000080"/>
              <w:right w:val="single" w:sz="6" w:space="0" w:color="000080"/>
            </w:tcBorders>
          </w:tcPr>
          <w:p w14:paraId="47B1E920" w14:textId="77777777" w:rsidR="00514293" w:rsidRPr="0033681E" w:rsidRDefault="00514293" w:rsidP="00B93D20">
            <w:pPr>
              <w:spacing w:after="0" w:line="240" w:lineRule="auto"/>
              <w:jc w:val="center"/>
              <w:rPr>
                <w:rFonts w:ascii="Times New Roman" w:eastAsia="Times New Roman" w:hAnsi="Times New Roman" w:cs="Times New Roman"/>
              </w:rPr>
            </w:pPr>
            <w:r w:rsidRPr="0033681E">
              <w:rPr>
                <w:rFonts w:ascii="Times New Roman" w:eastAsia="Times New Roman" w:hAnsi="Times New Roman" w:cs="Times New Roman"/>
              </w:rPr>
              <w:t>MURPHY</w:t>
            </w:r>
          </w:p>
        </w:tc>
        <w:tc>
          <w:tcPr>
            <w:tcW w:w="681" w:type="dxa"/>
            <w:tcBorders>
              <w:top w:val="single" w:sz="6" w:space="0" w:color="000080"/>
              <w:left w:val="single" w:sz="6" w:space="0" w:color="000080"/>
              <w:bottom w:val="single" w:sz="6" w:space="0" w:color="000080"/>
              <w:right w:val="single" w:sz="6" w:space="0" w:color="000080"/>
            </w:tcBorders>
          </w:tcPr>
          <w:p w14:paraId="0F49528F" w14:textId="3168C030" w:rsidR="00514293" w:rsidRPr="0033681E" w:rsidRDefault="0030432C" w:rsidP="00B93D2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X</w:t>
            </w:r>
          </w:p>
        </w:tc>
        <w:tc>
          <w:tcPr>
            <w:tcW w:w="598" w:type="dxa"/>
            <w:tcBorders>
              <w:top w:val="single" w:sz="6" w:space="0" w:color="000080"/>
              <w:left w:val="single" w:sz="6" w:space="0" w:color="000080"/>
              <w:bottom w:val="single" w:sz="6" w:space="0" w:color="000080"/>
              <w:right w:val="single" w:sz="6" w:space="0" w:color="000080"/>
            </w:tcBorders>
          </w:tcPr>
          <w:p w14:paraId="0AF0FAF0" w14:textId="77777777" w:rsidR="00514293" w:rsidRPr="0033681E" w:rsidRDefault="00514293" w:rsidP="00B93D20">
            <w:pPr>
              <w:spacing w:after="0" w:line="240" w:lineRule="auto"/>
              <w:jc w:val="center"/>
              <w:rPr>
                <w:rFonts w:ascii="Times New Roman" w:eastAsia="Times New Roman" w:hAnsi="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59D78B7F" w14:textId="77777777" w:rsidR="00514293" w:rsidRPr="0033681E" w:rsidRDefault="00514293" w:rsidP="00B93D20">
            <w:pPr>
              <w:spacing w:after="0" w:line="240" w:lineRule="auto"/>
              <w:jc w:val="center"/>
              <w:rPr>
                <w:rFonts w:ascii="Times New Roman" w:eastAsia="Times New Roman" w:hAnsi="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3D0F7DD3" w14:textId="77777777" w:rsidR="00514293" w:rsidRPr="0033681E" w:rsidRDefault="00514293" w:rsidP="00B93D20">
            <w:pPr>
              <w:spacing w:after="0" w:line="240" w:lineRule="auto"/>
              <w:jc w:val="center"/>
              <w:rPr>
                <w:rFonts w:ascii="Times New Roman" w:eastAsia="Times New Roman" w:hAnsi="Times New Roman" w:cs="Times New Roman"/>
                <w:b/>
              </w:rPr>
            </w:pPr>
          </w:p>
        </w:tc>
        <w:tc>
          <w:tcPr>
            <w:tcW w:w="2249" w:type="dxa"/>
            <w:tcBorders>
              <w:top w:val="single" w:sz="6" w:space="0" w:color="000080"/>
              <w:left w:val="single" w:sz="6" w:space="0" w:color="000080"/>
              <w:bottom w:val="single" w:sz="6" w:space="0" w:color="000080"/>
              <w:right w:val="single" w:sz="6" w:space="0" w:color="000080"/>
            </w:tcBorders>
          </w:tcPr>
          <w:p w14:paraId="165AD6B4" w14:textId="77777777" w:rsidR="00514293" w:rsidRPr="0033681E" w:rsidRDefault="00514293" w:rsidP="00B93D20">
            <w:pPr>
              <w:spacing w:after="0" w:line="240" w:lineRule="auto"/>
              <w:jc w:val="center"/>
              <w:rPr>
                <w:rFonts w:ascii="Times New Roman" w:eastAsia="Times New Roman" w:hAnsi="Times New Roman" w:cs="Times New Roman"/>
              </w:rPr>
            </w:pPr>
          </w:p>
        </w:tc>
        <w:tc>
          <w:tcPr>
            <w:tcW w:w="680" w:type="dxa"/>
            <w:tcBorders>
              <w:top w:val="single" w:sz="6" w:space="0" w:color="000080"/>
              <w:left w:val="single" w:sz="6" w:space="0" w:color="000080"/>
              <w:bottom w:val="single" w:sz="6" w:space="0" w:color="000080"/>
              <w:right w:val="single" w:sz="6" w:space="0" w:color="000080"/>
            </w:tcBorders>
          </w:tcPr>
          <w:p w14:paraId="35EB8312" w14:textId="77777777" w:rsidR="00514293" w:rsidRPr="0033681E" w:rsidRDefault="00514293" w:rsidP="00B93D20">
            <w:pPr>
              <w:spacing w:after="0" w:line="240" w:lineRule="auto"/>
              <w:jc w:val="center"/>
              <w:rPr>
                <w:rFonts w:ascii="Times New Roman" w:eastAsia="Times New Roman" w:hAnsi="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27100E8D" w14:textId="77777777" w:rsidR="00514293" w:rsidRPr="0033681E" w:rsidRDefault="00514293" w:rsidP="00B93D20">
            <w:pPr>
              <w:spacing w:after="0" w:line="240" w:lineRule="auto"/>
              <w:jc w:val="center"/>
              <w:rPr>
                <w:rFonts w:ascii="Times New Roman" w:eastAsia="Times New Roman" w:hAnsi="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2E0AF5DD" w14:textId="77777777" w:rsidR="00514293" w:rsidRPr="0033681E" w:rsidRDefault="00514293" w:rsidP="00B93D20">
            <w:pPr>
              <w:spacing w:after="0" w:line="240" w:lineRule="auto"/>
              <w:jc w:val="center"/>
              <w:rPr>
                <w:rFonts w:ascii="Times New Roman" w:eastAsia="Times New Roman" w:hAnsi="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7586F36D" w14:textId="77777777" w:rsidR="00514293" w:rsidRPr="0033681E" w:rsidRDefault="00514293" w:rsidP="00B93D20">
            <w:pPr>
              <w:spacing w:after="0" w:line="240" w:lineRule="auto"/>
              <w:jc w:val="center"/>
              <w:rPr>
                <w:rFonts w:ascii="Times New Roman" w:eastAsia="Times New Roman" w:hAnsi="Times New Roman" w:cs="Times New Roman"/>
                <w:b/>
              </w:rPr>
            </w:pPr>
          </w:p>
        </w:tc>
      </w:tr>
      <w:tr w:rsidR="00514293" w:rsidRPr="0033681E" w14:paraId="4126DF51" w14:textId="77777777" w:rsidTr="00B93D20">
        <w:tc>
          <w:tcPr>
            <w:tcW w:w="2167" w:type="dxa"/>
            <w:tcBorders>
              <w:top w:val="single" w:sz="6" w:space="0" w:color="000080"/>
              <w:left w:val="single" w:sz="6" w:space="0" w:color="000080"/>
              <w:bottom w:val="single" w:sz="6" w:space="0" w:color="000080"/>
              <w:right w:val="single" w:sz="6" w:space="0" w:color="000080"/>
            </w:tcBorders>
            <w:hideMark/>
          </w:tcPr>
          <w:p w14:paraId="04B35776" w14:textId="77777777" w:rsidR="00514293" w:rsidRPr="0033681E" w:rsidRDefault="00514293" w:rsidP="00B93D20">
            <w:pPr>
              <w:spacing w:after="0" w:line="240" w:lineRule="auto"/>
              <w:jc w:val="center"/>
              <w:rPr>
                <w:rFonts w:ascii="Times New Roman" w:eastAsia="Times New Roman" w:hAnsi="Times New Roman" w:cs="Times New Roman"/>
              </w:rPr>
            </w:pPr>
            <w:r w:rsidRPr="0033681E">
              <w:rPr>
                <w:rFonts w:ascii="Times New Roman" w:eastAsia="Times New Roman" w:hAnsi="Times New Roman" w:cs="Times New Roman"/>
              </w:rPr>
              <w:t>MOTION</w:t>
            </w:r>
          </w:p>
        </w:tc>
        <w:tc>
          <w:tcPr>
            <w:tcW w:w="2473" w:type="dxa"/>
            <w:gridSpan w:val="4"/>
            <w:tcBorders>
              <w:top w:val="single" w:sz="6" w:space="0" w:color="000080"/>
              <w:left w:val="single" w:sz="6" w:space="0" w:color="000080"/>
              <w:bottom w:val="single" w:sz="6" w:space="0" w:color="000080"/>
              <w:right w:val="single" w:sz="6" w:space="0" w:color="000080"/>
            </w:tcBorders>
          </w:tcPr>
          <w:p w14:paraId="6F2F098E" w14:textId="20D3F551" w:rsidR="00514293" w:rsidRPr="0033681E" w:rsidRDefault="0030432C" w:rsidP="00B93D2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SMITH</w:t>
            </w:r>
          </w:p>
        </w:tc>
        <w:tc>
          <w:tcPr>
            <w:tcW w:w="2249" w:type="dxa"/>
            <w:tcBorders>
              <w:top w:val="single" w:sz="6" w:space="0" w:color="000080"/>
              <w:left w:val="single" w:sz="6" w:space="0" w:color="000080"/>
              <w:bottom w:val="single" w:sz="6" w:space="0" w:color="000080"/>
              <w:right w:val="single" w:sz="6" w:space="0" w:color="000080"/>
            </w:tcBorders>
            <w:hideMark/>
          </w:tcPr>
          <w:p w14:paraId="7A8E758F" w14:textId="77777777" w:rsidR="00514293" w:rsidRPr="0033681E" w:rsidRDefault="00514293" w:rsidP="00B93D20">
            <w:pPr>
              <w:keepNext/>
              <w:spacing w:after="0" w:line="240" w:lineRule="auto"/>
              <w:jc w:val="center"/>
              <w:outlineLvl w:val="1"/>
              <w:rPr>
                <w:rFonts w:ascii="Times New Roman" w:eastAsia="Times New Roman" w:hAnsi="Times New Roman" w:cs="Times New Roman"/>
              </w:rPr>
            </w:pPr>
            <w:r w:rsidRPr="0033681E">
              <w:rPr>
                <w:rFonts w:ascii="Times New Roman" w:eastAsia="Times New Roman" w:hAnsi="Times New Roman" w:cs="Times New Roman"/>
              </w:rPr>
              <w:t>SECOND</w:t>
            </w:r>
          </w:p>
        </w:tc>
        <w:tc>
          <w:tcPr>
            <w:tcW w:w="2471" w:type="dxa"/>
            <w:gridSpan w:val="4"/>
            <w:tcBorders>
              <w:top w:val="single" w:sz="6" w:space="0" w:color="000080"/>
              <w:left w:val="single" w:sz="6" w:space="0" w:color="000080"/>
              <w:bottom w:val="single" w:sz="6" w:space="0" w:color="000080"/>
              <w:right w:val="single" w:sz="6" w:space="0" w:color="000080"/>
            </w:tcBorders>
          </w:tcPr>
          <w:p w14:paraId="4640DB38" w14:textId="47E3E5EB" w:rsidR="00514293" w:rsidRPr="0033681E" w:rsidRDefault="0030432C" w:rsidP="00B93D2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MURPHY</w:t>
            </w:r>
          </w:p>
        </w:tc>
      </w:tr>
      <w:tr w:rsidR="00514293" w:rsidRPr="0033681E" w14:paraId="62687351" w14:textId="77777777" w:rsidTr="00B93D20">
        <w:tc>
          <w:tcPr>
            <w:tcW w:w="9360" w:type="dxa"/>
            <w:gridSpan w:val="10"/>
            <w:tcBorders>
              <w:top w:val="single" w:sz="6" w:space="0" w:color="000080"/>
              <w:left w:val="single" w:sz="6" w:space="0" w:color="000080"/>
              <w:bottom w:val="single" w:sz="6" w:space="0" w:color="000080"/>
              <w:right w:val="single" w:sz="6" w:space="0" w:color="000080"/>
            </w:tcBorders>
          </w:tcPr>
          <w:p w14:paraId="0B51F674" w14:textId="77777777" w:rsidR="00514293" w:rsidRPr="0033681E" w:rsidRDefault="00514293" w:rsidP="00B93D20">
            <w:pPr>
              <w:spacing w:after="0" w:line="240" w:lineRule="auto"/>
              <w:jc w:val="center"/>
              <w:rPr>
                <w:rFonts w:ascii="Times New Roman" w:eastAsia="Times New Roman" w:hAnsi="Times New Roman" w:cs="Times New Roman"/>
              </w:rPr>
            </w:pPr>
            <w:r w:rsidRPr="0033681E">
              <w:rPr>
                <w:rFonts w:ascii="Times New Roman" w:eastAsia="Times New Roman" w:hAnsi="Times New Roman" w:cs="Times New Roman"/>
              </w:rPr>
              <w:t>X – INDICATES VOTE               AB- ABSENT                    NV- NOT VOTING</w:t>
            </w:r>
          </w:p>
        </w:tc>
      </w:tr>
    </w:tbl>
    <w:p w14:paraId="5C1CC696" w14:textId="77777777" w:rsidR="00514293" w:rsidRPr="0033681E" w:rsidRDefault="00514293" w:rsidP="00514293">
      <w:pPr>
        <w:spacing w:after="0" w:line="240" w:lineRule="auto"/>
        <w:rPr>
          <w:rFonts w:ascii="Times New Roman" w:eastAsia="Times New Roman" w:hAnsi="Times New Roman" w:cs="Times New Roman"/>
        </w:rPr>
      </w:pPr>
    </w:p>
    <w:p w14:paraId="56FB525D" w14:textId="77777777" w:rsidR="00514293" w:rsidRPr="0033681E" w:rsidRDefault="00514293" w:rsidP="00514293">
      <w:pPr>
        <w:spacing w:after="0" w:line="240" w:lineRule="auto"/>
        <w:rPr>
          <w:rFonts w:ascii="Times New Roman" w:eastAsia="Times New Roman" w:hAnsi="Times New Roman" w:cs="Times New Roman"/>
        </w:rPr>
      </w:pPr>
      <w:r w:rsidRPr="0033681E">
        <w:rPr>
          <w:rFonts w:ascii="Times New Roman" w:eastAsia="Times New Roman" w:hAnsi="Times New Roman" w:cs="Times New Roman"/>
        </w:rPr>
        <w:t xml:space="preserve">I hereby certify the foregoing to be a true copy of an ordinance introduced by the Township Committee of </w:t>
      </w:r>
    </w:p>
    <w:p w14:paraId="0293ACE1" w14:textId="77777777" w:rsidR="00514293" w:rsidRPr="0033681E" w:rsidRDefault="00514293" w:rsidP="00514293">
      <w:pPr>
        <w:spacing w:after="0" w:line="240" w:lineRule="auto"/>
        <w:rPr>
          <w:rFonts w:ascii="Times New Roman" w:eastAsia="Times New Roman" w:hAnsi="Times New Roman" w:cs="Times New Roman"/>
        </w:rPr>
      </w:pPr>
      <w:r w:rsidRPr="0033681E">
        <w:rPr>
          <w:rFonts w:ascii="Times New Roman" w:eastAsia="Times New Roman" w:hAnsi="Times New Roman" w:cs="Times New Roman"/>
        </w:rPr>
        <w:t xml:space="preserve">the Township of New Hanover, Burlington County, New Jersey at a </w:t>
      </w:r>
      <w:r w:rsidRPr="0033681E">
        <w:rPr>
          <w:rFonts w:ascii="Times New Roman" w:eastAsia="Times New Roman" w:hAnsi="Times New Roman" w:cs="Times New Roman"/>
          <w:spacing w:val="-2"/>
        </w:rPr>
        <w:t xml:space="preserve">regular </w:t>
      </w:r>
      <w:r w:rsidRPr="0033681E">
        <w:rPr>
          <w:rFonts w:ascii="Times New Roman" w:eastAsia="Times New Roman" w:hAnsi="Times New Roman" w:cs="Times New Roman"/>
        </w:rPr>
        <w:t>meeting held on July 11, 2023.</w:t>
      </w:r>
    </w:p>
    <w:p w14:paraId="765BE736" w14:textId="736D44F5" w:rsidR="00514293" w:rsidRDefault="00514293" w:rsidP="00514293">
      <w:pPr>
        <w:spacing w:after="0" w:line="240" w:lineRule="auto"/>
        <w:rPr>
          <w:rFonts w:ascii="Times New Roman" w:eastAsia="Calibri" w:hAnsi="Times New Roman" w:cs="Times New Roman"/>
          <w:color w:val="333333"/>
        </w:rPr>
      </w:pPr>
    </w:p>
    <w:p w14:paraId="41FB612B" w14:textId="77777777" w:rsidR="00514293" w:rsidRPr="0033681E" w:rsidRDefault="00514293" w:rsidP="00514293">
      <w:pPr>
        <w:spacing w:after="0" w:line="240" w:lineRule="auto"/>
        <w:rPr>
          <w:rFonts w:ascii="Times New Roman" w:eastAsia="Calibri" w:hAnsi="Times New Roman" w:cs="Times New Roman"/>
          <w:color w:val="333333"/>
        </w:rPr>
      </w:pPr>
    </w:p>
    <w:p w14:paraId="3EC1FAA8" w14:textId="77777777" w:rsidR="00514293" w:rsidRPr="0033681E" w:rsidRDefault="00514293" w:rsidP="00514293">
      <w:pPr>
        <w:spacing w:after="0" w:line="240" w:lineRule="auto"/>
        <w:rPr>
          <w:rFonts w:ascii="Times New Roman" w:eastAsia="Times New Roman" w:hAnsi="Times New Roman" w:cs="Times New Roman"/>
        </w:rPr>
      </w:pPr>
      <w:r w:rsidRPr="0033681E">
        <w:rPr>
          <w:rFonts w:ascii="Times New Roman" w:eastAsia="Times New Roman" w:hAnsi="Times New Roman" w:cs="Times New Roman"/>
        </w:rPr>
        <w:t>________________________</w:t>
      </w:r>
    </w:p>
    <w:p w14:paraId="32B9C923" w14:textId="77777777" w:rsidR="00514293" w:rsidRPr="0033681E" w:rsidRDefault="00514293" w:rsidP="00514293">
      <w:pPr>
        <w:spacing w:after="0" w:line="240" w:lineRule="auto"/>
        <w:rPr>
          <w:rFonts w:ascii="Times New Roman" w:eastAsia="Calibri" w:hAnsi="Times New Roman" w:cs="Times New Roman"/>
          <w:color w:val="333333"/>
        </w:rPr>
      </w:pPr>
      <w:r w:rsidRPr="0033681E">
        <w:rPr>
          <w:rFonts w:ascii="Times New Roman" w:eastAsia="Calibri" w:hAnsi="Times New Roman" w:cs="Times New Roman"/>
          <w:color w:val="333333"/>
        </w:rPr>
        <w:t>Susan D. Jackson, RMC</w:t>
      </w:r>
      <w:r w:rsidRPr="0033681E">
        <w:rPr>
          <w:rFonts w:ascii="Times New Roman" w:eastAsia="Calibri" w:hAnsi="Times New Roman" w:cs="Times New Roman"/>
          <w:color w:val="333333"/>
        </w:rPr>
        <w:tab/>
      </w:r>
      <w:r w:rsidRPr="0033681E">
        <w:rPr>
          <w:rFonts w:ascii="Times New Roman" w:eastAsia="Calibri" w:hAnsi="Times New Roman" w:cs="Times New Roman"/>
          <w:color w:val="333333"/>
        </w:rPr>
        <w:tab/>
      </w:r>
      <w:r w:rsidRPr="0033681E">
        <w:rPr>
          <w:rFonts w:ascii="Times New Roman" w:eastAsia="Calibri" w:hAnsi="Times New Roman" w:cs="Times New Roman"/>
          <w:color w:val="333333"/>
        </w:rPr>
        <w:tab/>
        <w:t xml:space="preserve">      </w:t>
      </w:r>
      <w:r w:rsidRPr="0033681E">
        <w:rPr>
          <w:rFonts w:ascii="Times New Roman" w:eastAsia="Calibri" w:hAnsi="Times New Roman" w:cs="Times New Roman"/>
          <w:color w:val="333333"/>
        </w:rPr>
        <w:tab/>
      </w:r>
    </w:p>
    <w:p w14:paraId="1C660FD8" w14:textId="77777777" w:rsidR="00514293" w:rsidRPr="0033681E" w:rsidRDefault="00514293" w:rsidP="00514293">
      <w:pPr>
        <w:tabs>
          <w:tab w:val="left" w:pos="-720"/>
        </w:tabs>
        <w:suppressAutoHyphens/>
        <w:spacing w:after="0" w:line="240" w:lineRule="auto"/>
        <w:jc w:val="both"/>
        <w:rPr>
          <w:rFonts w:ascii="Times New Roman" w:eastAsia="Calibri" w:hAnsi="Times New Roman" w:cs="Times New Roman"/>
          <w:color w:val="333333"/>
        </w:rPr>
      </w:pPr>
      <w:r w:rsidRPr="0033681E">
        <w:rPr>
          <w:rFonts w:ascii="Times New Roman" w:eastAsia="Calibri" w:hAnsi="Times New Roman" w:cs="Times New Roman"/>
          <w:color w:val="333333"/>
        </w:rPr>
        <w:t>Borough Clerk</w:t>
      </w:r>
      <w:r w:rsidRPr="0033681E">
        <w:rPr>
          <w:rFonts w:ascii="Times New Roman" w:eastAsia="Calibri" w:hAnsi="Times New Roman" w:cs="Times New Roman"/>
          <w:color w:val="333333"/>
        </w:rPr>
        <w:tab/>
      </w:r>
    </w:p>
    <w:p w14:paraId="127A99ED" w14:textId="63CB7354" w:rsidR="00514293" w:rsidRDefault="00514293" w:rsidP="00514293">
      <w:pPr>
        <w:tabs>
          <w:tab w:val="left" w:pos="-720"/>
        </w:tabs>
        <w:suppressAutoHyphens/>
        <w:spacing w:after="0" w:line="240" w:lineRule="auto"/>
        <w:jc w:val="both"/>
        <w:rPr>
          <w:rFonts w:ascii="Times New Roman" w:eastAsia="Times New Roman" w:hAnsi="Times New Roman" w:cs="Times New Roman"/>
          <w:spacing w:val="-2"/>
        </w:rPr>
      </w:pPr>
    </w:p>
    <w:p w14:paraId="0F144D03" w14:textId="0DD48027" w:rsidR="00514293" w:rsidRDefault="00514293" w:rsidP="00514293">
      <w:pPr>
        <w:tabs>
          <w:tab w:val="left" w:pos="-720"/>
        </w:tabs>
        <w:suppressAutoHyphens/>
        <w:spacing w:after="0" w:line="240" w:lineRule="auto"/>
        <w:jc w:val="both"/>
        <w:rPr>
          <w:rFonts w:ascii="Times New Roman" w:eastAsia="Times New Roman" w:hAnsi="Times New Roman" w:cs="Times New Roman"/>
          <w:spacing w:val="-2"/>
        </w:rPr>
      </w:pPr>
    </w:p>
    <w:p w14:paraId="2C451157" w14:textId="70B700C8" w:rsidR="00B25A2C" w:rsidRDefault="00B25A2C" w:rsidP="00514293">
      <w:pPr>
        <w:tabs>
          <w:tab w:val="left" w:pos="-720"/>
        </w:tabs>
        <w:suppressAutoHyphens/>
        <w:spacing w:after="0" w:line="240" w:lineRule="auto"/>
        <w:jc w:val="both"/>
        <w:rPr>
          <w:rFonts w:ascii="Times New Roman" w:eastAsia="Times New Roman" w:hAnsi="Times New Roman" w:cs="Times New Roman"/>
          <w:spacing w:val="-2"/>
        </w:rPr>
      </w:pPr>
    </w:p>
    <w:p w14:paraId="37A5F21E" w14:textId="74462D4E" w:rsidR="00B25A2C" w:rsidRDefault="00B25A2C" w:rsidP="00514293">
      <w:pPr>
        <w:tabs>
          <w:tab w:val="left" w:pos="-720"/>
        </w:tabs>
        <w:suppressAutoHyphens/>
        <w:spacing w:after="0" w:line="240" w:lineRule="auto"/>
        <w:jc w:val="both"/>
        <w:rPr>
          <w:rFonts w:ascii="Times New Roman" w:eastAsia="Times New Roman" w:hAnsi="Times New Roman" w:cs="Times New Roman"/>
          <w:spacing w:val="-2"/>
        </w:rPr>
      </w:pPr>
    </w:p>
    <w:p w14:paraId="43450352" w14:textId="499D2F8A" w:rsidR="00B25A2C" w:rsidRDefault="00B25A2C" w:rsidP="00514293">
      <w:pPr>
        <w:tabs>
          <w:tab w:val="left" w:pos="-720"/>
        </w:tabs>
        <w:suppressAutoHyphens/>
        <w:spacing w:after="0" w:line="240" w:lineRule="auto"/>
        <w:jc w:val="both"/>
        <w:rPr>
          <w:rFonts w:ascii="Times New Roman" w:eastAsia="Times New Roman" w:hAnsi="Times New Roman" w:cs="Times New Roman"/>
          <w:spacing w:val="-2"/>
        </w:rPr>
      </w:pPr>
    </w:p>
    <w:p w14:paraId="2E35974D" w14:textId="58FA3A77" w:rsidR="00B25A2C" w:rsidRDefault="00B25A2C" w:rsidP="00514293">
      <w:pPr>
        <w:tabs>
          <w:tab w:val="left" w:pos="-720"/>
        </w:tabs>
        <w:suppressAutoHyphens/>
        <w:spacing w:after="0" w:line="240" w:lineRule="auto"/>
        <w:jc w:val="both"/>
        <w:rPr>
          <w:rFonts w:ascii="Times New Roman" w:eastAsia="Times New Roman" w:hAnsi="Times New Roman" w:cs="Times New Roman"/>
          <w:spacing w:val="-2"/>
        </w:rPr>
      </w:pPr>
    </w:p>
    <w:p w14:paraId="12A1CABD" w14:textId="63EB7087" w:rsidR="00B25A2C" w:rsidRDefault="00B25A2C" w:rsidP="00514293">
      <w:pPr>
        <w:tabs>
          <w:tab w:val="left" w:pos="-720"/>
        </w:tabs>
        <w:suppressAutoHyphens/>
        <w:spacing w:after="0" w:line="240" w:lineRule="auto"/>
        <w:jc w:val="both"/>
        <w:rPr>
          <w:rFonts w:ascii="Times New Roman" w:eastAsia="Times New Roman" w:hAnsi="Times New Roman" w:cs="Times New Roman"/>
          <w:spacing w:val="-2"/>
        </w:rPr>
      </w:pPr>
    </w:p>
    <w:p w14:paraId="5A48C9E7" w14:textId="35767B1C" w:rsidR="00B25A2C" w:rsidRDefault="00B25A2C" w:rsidP="00514293">
      <w:pPr>
        <w:tabs>
          <w:tab w:val="left" w:pos="-720"/>
        </w:tabs>
        <w:suppressAutoHyphens/>
        <w:spacing w:after="0" w:line="240" w:lineRule="auto"/>
        <w:jc w:val="both"/>
        <w:rPr>
          <w:rFonts w:ascii="Times New Roman" w:eastAsia="Times New Roman" w:hAnsi="Times New Roman" w:cs="Times New Roman"/>
          <w:spacing w:val="-2"/>
        </w:rPr>
      </w:pPr>
    </w:p>
    <w:p w14:paraId="1D5DB2FF" w14:textId="2EA8A19A" w:rsidR="00B25A2C" w:rsidRDefault="00B25A2C" w:rsidP="00514293">
      <w:pPr>
        <w:tabs>
          <w:tab w:val="left" w:pos="-720"/>
        </w:tabs>
        <w:suppressAutoHyphens/>
        <w:spacing w:after="0" w:line="240" w:lineRule="auto"/>
        <w:jc w:val="both"/>
        <w:rPr>
          <w:rFonts w:ascii="Times New Roman" w:eastAsia="Times New Roman" w:hAnsi="Times New Roman" w:cs="Times New Roman"/>
          <w:spacing w:val="-2"/>
        </w:rPr>
      </w:pPr>
    </w:p>
    <w:p w14:paraId="164C56EE" w14:textId="09AFB4F7" w:rsidR="00B25A2C" w:rsidRDefault="00B25A2C" w:rsidP="00514293">
      <w:pPr>
        <w:tabs>
          <w:tab w:val="left" w:pos="-720"/>
        </w:tabs>
        <w:suppressAutoHyphens/>
        <w:spacing w:after="0" w:line="240" w:lineRule="auto"/>
        <w:jc w:val="both"/>
        <w:rPr>
          <w:rFonts w:ascii="Times New Roman" w:eastAsia="Times New Roman" w:hAnsi="Times New Roman" w:cs="Times New Roman"/>
          <w:spacing w:val="-2"/>
        </w:rPr>
      </w:pPr>
    </w:p>
    <w:p w14:paraId="34BE2CAA" w14:textId="77777777" w:rsidR="00B25A2C" w:rsidRDefault="00B25A2C" w:rsidP="00514293">
      <w:pPr>
        <w:tabs>
          <w:tab w:val="left" w:pos="-720"/>
        </w:tabs>
        <w:suppressAutoHyphens/>
        <w:spacing w:after="0" w:line="240" w:lineRule="auto"/>
        <w:jc w:val="both"/>
        <w:rPr>
          <w:rFonts w:ascii="Times New Roman" w:eastAsia="Times New Roman" w:hAnsi="Times New Roman" w:cs="Times New Roman"/>
          <w:spacing w:val="-2"/>
        </w:rPr>
      </w:pPr>
    </w:p>
    <w:p w14:paraId="283ADE38" w14:textId="77777777" w:rsidR="00EC1025" w:rsidRDefault="00EC1025" w:rsidP="00514293">
      <w:pPr>
        <w:tabs>
          <w:tab w:val="left" w:pos="-720"/>
        </w:tabs>
        <w:suppressAutoHyphens/>
        <w:spacing w:after="0" w:line="240" w:lineRule="auto"/>
        <w:jc w:val="both"/>
        <w:rPr>
          <w:rFonts w:ascii="Times New Roman" w:eastAsia="Times New Roman" w:hAnsi="Times New Roman" w:cs="Times New Roman"/>
          <w:spacing w:val="-2"/>
        </w:rPr>
      </w:pPr>
    </w:p>
    <w:p w14:paraId="59F384DE" w14:textId="7A14D4A0" w:rsidR="00514293" w:rsidRPr="0033681E" w:rsidRDefault="00514293" w:rsidP="00514293">
      <w:pPr>
        <w:tabs>
          <w:tab w:val="left" w:pos="-720"/>
        </w:tabs>
        <w:suppressAutoHyphens/>
        <w:spacing w:after="0" w:line="240" w:lineRule="auto"/>
        <w:jc w:val="both"/>
        <w:rPr>
          <w:rFonts w:ascii="Times New Roman" w:eastAsia="Times New Roman" w:hAnsi="Times New Roman" w:cs="Times New Roman"/>
          <w:spacing w:val="-2"/>
        </w:rPr>
      </w:pPr>
      <w:r>
        <w:rPr>
          <w:rFonts w:ascii="Times New Roman" w:eastAsia="Times New Roman" w:hAnsi="Times New Roman" w:cs="Times New Roman"/>
          <w:spacing w:val="-2"/>
        </w:rPr>
        <w:t>A</w:t>
      </w:r>
      <w:r w:rsidRPr="0033681E">
        <w:rPr>
          <w:rFonts w:ascii="Times New Roman" w:eastAsia="Times New Roman" w:hAnsi="Times New Roman" w:cs="Times New Roman"/>
          <w:spacing w:val="-2"/>
        </w:rPr>
        <w:t xml:space="preserve">dopted:    </w:t>
      </w:r>
      <w:r w:rsidRPr="0033681E">
        <w:rPr>
          <w:rFonts w:ascii="Times New Roman" w:eastAsia="Times New Roman" w:hAnsi="Times New Roman" w:cs="Times New Roman"/>
          <w:spacing w:val="-2"/>
        </w:rPr>
        <w:tab/>
      </w:r>
      <w:r w:rsidRPr="0033681E">
        <w:rPr>
          <w:rFonts w:ascii="Times New Roman" w:eastAsia="Times New Roman" w:hAnsi="Times New Roman" w:cs="Times New Roman"/>
          <w:spacing w:val="-2"/>
        </w:rPr>
        <w:tab/>
      </w:r>
      <w:r w:rsidR="00EC1025">
        <w:rPr>
          <w:rFonts w:ascii="Times New Roman" w:eastAsia="Times New Roman" w:hAnsi="Times New Roman" w:cs="Times New Roman"/>
          <w:spacing w:val="-2"/>
        </w:rPr>
        <w:t>August 8, 2023</w:t>
      </w:r>
      <w:r w:rsidRPr="0033681E">
        <w:rPr>
          <w:rFonts w:ascii="Times New Roman" w:eastAsia="Times New Roman" w:hAnsi="Times New Roman" w:cs="Times New Roman"/>
          <w:spacing w:val="-2"/>
        </w:rPr>
        <w:tab/>
      </w:r>
      <w:r w:rsidRPr="0033681E">
        <w:rPr>
          <w:rFonts w:ascii="Times New Roman" w:eastAsia="Times New Roman" w:hAnsi="Times New Roman" w:cs="Times New Roman"/>
          <w:spacing w:val="-2"/>
        </w:rPr>
        <w:tab/>
      </w:r>
      <w:r w:rsidRPr="0033681E">
        <w:rPr>
          <w:rFonts w:ascii="Times New Roman" w:eastAsia="Times New Roman" w:hAnsi="Times New Roman" w:cs="Times New Roman"/>
          <w:spacing w:val="-2"/>
        </w:rPr>
        <w:tab/>
      </w:r>
      <w:r w:rsidRPr="0033681E">
        <w:rPr>
          <w:rFonts w:ascii="Times New Roman" w:eastAsia="Times New Roman" w:hAnsi="Times New Roman" w:cs="Times New Roman"/>
          <w:spacing w:val="-2"/>
        </w:rPr>
        <w:tab/>
      </w:r>
      <w:r w:rsidRPr="0033681E">
        <w:rPr>
          <w:rFonts w:ascii="Times New Roman" w:eastAsia="Times New Roman" w:hAnsi="Times New Roman" w:cs="Times New Roman"/>
          <w:spacing w:val="-2"/>
        </w:rPr>
        <w:tab/>
      </w:r>
      <w:r w:rsidRPr="0033681E">
        <w:rPr>
          <w:rFonts w:ascii="Times New Roman" w:eastAsia="Times New Roman" w:hAnsi="Times New Roman" w:cs="Times New Roman"/>
          <w:spacing w:val="-2"/>
        </w:rPr>
        <w:tab/>
      </w:r>
      <w:r w:rsidRPr="0033681E">
        <w:rPr>
          <w:rFonts w:ascii="Times New Roman" w:eastAsia="Times New Roman" w:hAnsi="Times New Roman" w:cs="Times New Roman"/>
          <w:spacing w:val="-2"/>
        </w:rPr>
        <w:tab/>
      </w:r>
    </w:p>
    <w:p w14:paraId="6E3D13D5" w14:textId="64B92FBE" w:rsidR="00514293" w:rsidRPr="0033681E" w:rsidRDefault="00514293" w:rsidP="00514293">
      <w:pPr>
        <w:tabs>
          <w:tab w:val="left" w:pos="-720"/>
        </w:tabs>
        <w:suppressAutoHyphens/>
        <w:spacing w:after="0" w:line="240" w:lineRule="auto"/>
        <w:jc w:val="both"/>
        <w:rPr>
          <w:rFonts w:ascii="Times New Roman" w:eastAsia="Times New Roman" w:hAnsi="Times New Roman" w:cs="Times New Roman"/>
          <w:spacing w:val="-2"/>
        </w:rPr>
      </w:pPr>
      <w:r w:rsidRPr="0033681E">
        <w:rPr>
          <w:rFonts w:ascii="Times New Roman" w:eastAsia="Times New Roman" w:hAnsi="Times New Roman" w:cs="Times New Roman"/>
          <w:spacing w:val="-2"/>
        </w:rPr>
        <w:t>Date of Publication:</w:t>
      </w:r>
      <w:r w:rsidRPr="0033681E">
        <w:rPr>
          <w:rFonts w:ascii="Times New Roman" w:eastAsia="Times New Roman" w:hAnsi="Times New Roman" w:cs="Times New Roman"/>
          <w:spacing w:val="-2"/>
        </w:rPr>
        <w:tab/>
      </w:r>
      <w:r w:rsidR="00EC1025">
        <w:rPr>
          <w:rFonts w:ascii="Times New Roman" w:eastAsia="Times New Roman" w:hAnsi="Times New Roman" w:cs="Times New Roman"/>
          <w:spacing w:val="-2"/>
        </w:rPr>
        <w:t>August 13, 2023</w:t>
      </w:r>
    </w:p>
    <w:p w14:paraId="382ED4C1" w14:textId="77777777" w:rsidR="00514293" w:rsidRPr="0033681E" w:rsidRDefault="00514293" w:rsidP="00514293">
      <w:pPr>
        <w:tabs>
          <w:tab w:val="left" w:pos="-720"/>
        </w:tabs>
        <w:suppressAutoHyphens/>
        <w:spacing w:after="0" w:line="240" w:lineRule="auto"/>
        <w:jc w:val="both"/>
        <w:rPr>
          <w:rFonts w:ascii="Times New Roman" w:eastAsia="Times New Roman" w:hAnsi="Times New Roman" w:cs="Times New Roman"/>
          <w:spacing w:val="-2"/>
          <w:sz w:val="24"/>
          <w:szCs w:val="24"/>
        </w:rPr>
      </w:pPr>
    </w:p>
    <w:tbl>
      <w:tblPr>
        <w:tblpPr w:leftFromText="180" w:rightFromText="180" w:vertAnchor="text" w:horzAnchor="margin" w:tblpY="52"/>
        <w:tblW w:w="936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2167"/>
        <w:gridCol w:w="681"/>
        <w:gridCol w:w="598"/>
        <w:gridCol w:w="597"/>
        <w:gridCol w:w="597"/>
        <w:gridCol w:w="2249"/>
        <w:gridCol w:w="680"/>
        <w:gridCol w:w="597"/>
        <w:gridCol w:w="597"/>
        <w:gridCol w:w="597"/>
      </w:tblGrid>
      <w:tr w:rsidR="00514293" w:rsidRPr="0033681E" w14:paraId="204DC3FE" w14:textId="77777777" w:rsidTr="00B93D20">
        <w:tc>
          <w:tcPr>
            <w:tcW w:w="2167" w:type="dxa"/>
            <w:tcBorders>
              <w:top w:val="single" w:sz="6" w:space="0" w:color="000080"/>
              <w:left w:val="single" w:sz="6" w:space="0" w:color="000080"/>
              <w:bottom w:val="single" w:sz="6" w:space="0" w:color="000080"/>
              <w:right w:val="single" w:sz="6" w:space="0" w:color="000080"/>
            </w:tcBorders>
            <w:shd w:val="solid" w:color="000080" w:fill="FFFFFF"/>
            <w:hideMark/>
          </w:tcPr>
          <w:p w14:paraId="77A4CC0C" w14:textId="77777777" w:rsidR="00514293" w:rsidRPr="0033681E" w:rsidRDefault="00514293" w:rsidP="00B93D20">
            <w:pPr>
              <w:keepNext/>
              <w:spacing w:after="0" w:line="240" w:lineRule="auto"/>
              <w:outlineLvl w:val="0"/>
              <w:rPr>
                <w:rFonts w:ascii="Times New Roman" w:eastAsia="Times New Roman" w:hAnsi="Times New Roman" w:cs="Times New Roman"/>
                <w:bCs/>
                <w:color w:val="FFFFFF"/>
                <w:sz w:val="20"/>
                <w:szCs w:val="24"/>
                <w:bdr w:val="single" w:sz="6" w:space="0" w:color="000000" w:frame="1"/>
              </w:rPr>
            </w:pPr>
            <w:r w:rsidRPr="0033681E">
              <w:rPr>
                <w:rFonts w:ascii="Times New Roman" w:eastAsia="Times New Roman" w:hAnsi="Times New Roman" w:cs="Times New Roman"/>
                <w:bCs/>
                <w:color w:val="FFFFFF"/>
                <w:sz w:val="20"/>
                <w:szCs w:val="24"/>
                <w:bdr w:val="single" w:sz="6" w:space="0" w:color="000000" w:frame="1"/>
              </w:rPr>
              <w:t>COUNCILMEMBER</w:t>
            </w:r>
          </w:p>
        </w:tc>
        <w:tc>
          <w:tcPr>
            <w:tcW w:w="681" w:type="dxa"/>
            <w:tcBorders>
              <w:top w:val="single" w:sz="6" w:space="0" w:color="000080"/>
              <w:left w:val="single" w:sz="6" w:space="0" w:color="000080"/>
              <w:bottom w:val="single" w:sz="6" w:space="0" w:color="000080"/>
              <w:right w:val="single" w:sz="6" w:space="0" w:color="000080"/>
            </w:tcBorders>
            <w:shd w:val="solid" w:color="000080" w:fill="FFFFFF"/>
            <w:hideMark/>
          </w:tcPr>
          <w:p w14:paraId="0834E3B2" w14:textId="77777777" w:rsidR="00514293" w:rsidRPr="0033681E" w:rsidRDefault="00514293" w:rsidP="00B93D20">
            <w:pPr>
              <w:spacing w:after="0" w:line="240" w:lineRule="auto"/>
              <w:jc w:val="center"/>
              <w:rPr>
                <w:rFonts w:ascii="Times New Roman" w:eastAsia="Times New Roman" w:hAnsi="Times New Roman" w:cs="Times New Roman"/>
                <w:bCs/>
                <w:color w:val="FFFFFF"/>
                <w:sz w:val="20"/>
                <w:szCs w:val="24"/>
                <w:bdr w:val="single" w:sz="6" w:space="0" w:color="000000" w:frame="1"/>
              </w:rPr>
            </w:pPr>
            <w:r w:rsidRPr="0033681E">
              <w:rPr>
                <w:rFonts w:ascii="Times New Roman" w:eastAsia="Times New Roman" w:hAnsi="Times New Roman" w:cs="Times New Roman"/>
                <w:bCs/>
                <w:color w:val="FFFFFF"/>
                <w:sz w:val="20"/>
                <w:szCs w:val="24"/>
                <w:bdr w:val="single" w:sz="6" w:space="0" w:color="000000" w:frame="1"/>
              </w:rPr>
              <w:t>YES</w:t>
            </w:r>
          </w:p>
        </w:tc>
        <w:tc>
          <w:tcPr>
            <w:tcW w:w="598" w:type="dxa"/>
            <w:tcBorders>
              <w:top w:val="single" w:sz="6" w:space="0" w:color="000080"/>
              <w:left w:val="single" w:sz="6" w:space="0" w:color="000080"/>
              <w:bottom w:val="single" w:sz="6" w:space="0" w:color="000080"/>
              <w:right w:val="single" w:sz="6" w:space="0" w:color="000080"/>
            </w:tcBorders>
            <w:shd w:val="solid" w:color="000080" w:fill="FFFFFF"/>
            <w:hideMark/>
          </w:tcPr>
          <w:p w14:paraId="700FD68A" w14:textId="77777777" w:rsidR="00514293" w:rsidRPr="0033681E" w:rsidRDefault="00514293" w:rsidP="00B93D20">
            <w:pPr>
              <w:spacing w:after="0" w:line="240" w:lineRule="auto"/>
              <w:jc w:val="center"/>
              <w:rPr>
                <w:rFonts w:ascii="Times New Roman" w:eastAsia="Times New Roman" w:hAnsi="Times New Roman" w:cs="Times New Roman"/>
                <w:bCs/>
                <w:color w:val="FFFFFF"/>
                <w:sz w:val="20"/>
                <w:szCs w:val="24"/>
                <w:bdr w:val="single" w:sz="6" w:space="0" w:color="000000" w:frame="1"/>
              </w:rPr>
            </w:pPr>
            <w:r w:rsidRPr="0033681E">
              <w:rPr>
                <w:rFonts w:ascii="Times New Roman" w:eastAsia="Times New Roman" w:hAnsi="Times New Roman" w:cs="Times New Roman"/>
                <w:bCs/>
                <w:color w:val="FFFFFF"/>
                <w:sz w:val="20"/>
                <w:szCs w:val="24"/>
                <w:bdr w:val="single" w:sz="6" w:space="0" w:color="000000" w:frame="1"/>
              </w:rPr>
              <w:t>NO</w:t>
            </w:r>
          </w:p>
        </w:tc>
        <w:tc>
          <w:tcPr>
            <w:tcW w:w="597" w:type="dxa"/>
            <w:tcBorders>
              <w:top w:val="single" w:sz="6" w:space="0" w:color="000080"/>
              <w:left w:val="single" w:sz="6" w:space="0" w:color="000080"/>
              <w:bottom w:val="single" w:sz="6" w:space="0" w:color="000080"/>
              <w:right w:val="single" w:sz="6" w:space="0" w:color="000080"/>
            </w:tcBorders>
            <w:shd w:val="solid" w:color="000080" w:fill="FFFFFF"/>
            <w:hideMark/>
          </w:tcPr>
          <w:p w14:paraId="2AA652C9" w14:textId="77777777" w:rsidR="00514293" w:rsidRPr="0033681E" w:rsidRDefault="00514293" w:rsidP="00B93D20">
            <w:pPr>
              <w:spacing w:after="0" w:line="240" w:lineRule="auto"/>
              <w:jc w:val="center"/>
              <w:rPr>
                <w:rFonts w:ascii="Times New Roman" w:eastAsia="Times New Roman" w:hAnsi="Times New Roman" w:cs="Times New Roman"/>
                <w:bCs/>
                <w:color w:val="FFFFFF"/>
                <w:sz w:val="20"/>
                <w:szCs w:val="24"/>
                <w:bdr w:val="single" w:sz="6" w:space="0" w:color="000000" w:frame="1"/>
              </w:rPr>
            </w:pPr>
            <w:r w:rsidRPr="0033681E">
              <w:rPr>
                <w:rFonts w:ascii="Times New Roman" w:eastAsia="Times New Roman" w:hAnsi="Times New Roman" w:cs="Times New Roman"/>
                <w:bCs/>
                <w:color w:val="FFFFFF"/>
                <w:sz w:val="20"/>
                <w:szCs w:val="24"/>
                <w:bdr w:val="single" w:sz="6" w:space="0" w:color="000000" w:frame="1"/>
              </w:rPr>
              <w:t>NV</w:t>
            </w:r>
          </w:p>
        </w:tc>
        <w:tc>
          <w:tcPr>
            <w:tcW w:w="597" w:type="dxa"/>
            <w:tcBorders>
              <w:top w:val="single" w:sz="6" w:space="0" w:color="000080"/>
              <w:left w:val="single" w:sz="6" w:space="0" w:color="000080"/>
              <w:bottom w:val="single" w:sz="6" w:space="0" w:color="000080"/>
              <w:right w:val="single" w:sz="6" w:space="0" w:color="000080"/>
            </w:tcBorders>
            <w:shd w:val="solid" w:color="000080" w:fill="FFFFFF"/>
            <w:hideMark/>
          </w:tcPr>
          <w:p w14:paraId="49C2BD2A" w14:textId="77777777" w:rsidR="00514293" w:rsidRPr="0033681E" w:rsidRDefault="00514293" w:rsidP="00B93D20">
            <w:pPr>
              <w:spacing w:after="0" w:line="240" w:lineRule="auto"/>
              <w:jc w:val="center"/>
              <w:rPr>
                <w:rFonts w:ascii="Times New Roman" w:eastAsia="Times New Roman" w:hAnsi="Times New Roman" w:cs="Times New Roman"/>
                <w:bCs/>
                <w:color w:val="FFFFFF"/>
                <w:sz w:val="20"/>
                <w:szCs w:val="24"/>
                <w:bdr w:val="single" w:sz="6" w:space="0" w:color="000000" w:frame="1"/>
              </w:rPr>
            </w:pPr>
            <w:r w:rsidRPr="0033681E">
              <w:rPr>
                <w:rFonts w:ascii="Times New Roman" w:eastAsia="Times New Roman" w:hAnsi="Times New Roman" w:cs="Times New Roman"/>
                <w:bCs/>
                <w:color w:val="FFFFFF"/>
                <w:sz w:val="20"/>
                <w:szCs w:val="24"/>
                <w:bdr w:val="single" w:sz="6" w:space="0" w:color="000000" w:frame="1"/>
              </w:rPr>
              <w:t>AB</w:t>
            </w:r>
          </w:p>
        </w:tc>
        <w:tc>
          <w:tcPr>
            <w:tcW w:w="2249" w:type="dxa"/>
            <w:tcBorders>
              <w:top w:val="single" w:sz="6" w:space="0" w:color="000080"/>
              <w:left w:val="single" w:sz="6" w:space="0" w:color="000080"/>
              <w:bottom w:val="single" w:sz="6" w:space="0" w:color="000080"/>
              <w:right w:val="single" w:sz="6" w:space="0" w:color="000080"/>
            </w:tcBorders>
            <w:shd w:val="solid" w:color="000080" w:fill="FFFFFF"/>
            <w:hideMark/>
          </w:tcPr>
          <w:p w14:paraId="4EDFCD6C" w14:textId="77777777" w:rsidR="00514293" w:rsidRPr="0033681E" w:rsidRDefault="00514293" w:rsidP="00B93D20">
            <w:pPr>
              <w:spacing w:after="0" w:line="240" w:lineRule="auto"/>
              <w:rPr>
                <w:rFonts w:ascii="Times New Roman" w:eastAsia="Times New Roman" w:hAnsi="Times New Roman" w:cs="Times New Roman"/>
                <w:bCs/>
                <w:color w:val="FFFFFF"/>
                <w:sz w:val="20"/>
                <w:szCs w:val="24"/>
                <w:bdr w:val="single" w:sz="6" w:space="0" w:color="000000" w:frame="1"/>
              </w:rPr>
            </w:pPr>
            <w:r w:rsidRPr="0033681E">
              <w:rPr>
                <w:rFonts w:ascii="Times New Roman" w:eastAsia="Times New Roman" w:hAnsi="Times New Roman" w:cs="Times New Roman"/>
                <w:bCs/>
                <w:color w:val="FFFFFF"/>
                <w:sz w:val="20"/>
                <w:szCs w:val="24"/>
                <w:bdr w:val="single" w:sz="6" w:space="0" w:color="000000" w:frame="1"/>
              </w:rPr>
              <w:t>COUNCILMEMBER</w:t>
            </w:r>
          </w:p>
        </w:tc>
        <w:tc>
          <w:tcPr>
            <w:tcW w:w="680" w:type="dxa"/>
            <w:tcBorders>
              <w:top w:val="single" w:sz="6" w:space="0" w:color="000080"/>
              <w:left w:val="single" w:sz="6" w:space="0" w:color="000080"/>
              <w:bottom w:val="single" w:sz="6" w:space="0" w:color="000080"/>
              <w:right w:val="single" w:sz="6" w:space="0" w:color="000080"/>
            </w:tcBorders>
            <w:shd w:val="solid" w:color="000080" w:fill="FFFFFF"/>
            <w:hideMark/>
          </w:tcPr>
          <w:p w14:paraId="7AD887EA" w14:textId="77777777" w:rsidR="00514293" w:rsidRPr="0033681E" w:rsidRDefault="00514293" w:rsidP="00B93D20">
            <w:pPr>
              <w:spacing w:after="0" w:line="240" w:lineRule="auto"/>
              <w:jc w:val="center"/>
              <w:rPr>
                <w:rFonts w:ascii="Times New Roman" w:eastAsia="Times New Roman" w:hAnsi="Times New Roman" w:cs="Times New Roman"/>
                <w:bCs/>
                <w:color w:val="FFFFFF"/>
                <w:sz w:val="20"/>
                <w:szCs w:val="24"/>
                <w:bdr w:val="single" w:sz="6" w:space="0" w:color="000000" w:frame="1"/>
              </w:rPr>
            </w:pPr>
            <w:r w:rsidRPr="0033681E">
              <w:rPr>
                <w:rFonts w:ascii="Times New Roman" w:eastAsia="Times New Roman" w:hAnsi="Times New Roman" w:cs="Times New Roman"/>
                <w:bCs/>
                <w:color w:val="FFFFFF"/>
                <w:sz w:val="20"/>
                <w:szCs w:val="24"/>
                <w:bdr w:val="single" w:sz="6" w:space="0" w:color="000000" w:frame="1"/>
              </w:rPr>
              <w:t>YES</w:t>
            </w:r>
          </w:p>
        </w:tc>
        <w:tc>
          <w:tcPr>
            <w:tcW w:w="597" w:type="dxa"/>
            <w:tcBorders>
              <w:top w:val="single" w:sz="6" w:space="0" w:color="000080"/>
              <w:left w:val="single" w:sz="6" w:space="0" w:color="000080"/>
              <w:bottom w:val="single" w:sz="6" w:space="0" w:color="000080"/>
              <w:right w:val="single" w:sz="6" w:space="0" w:color="000080"/>
            </w:tcBorders>
            <w:shd w:val="solid" w:color="000080" w:fill="FFFFFF"/>
            <w:hideMark/>
          </w:tcPr>
          <w:p w14:paraId="5FE31A7C" w14:textId="77777777" w:rsidR="00514293" w:rsidRPr="0033681E" w:rsidRDefault="00514293" w:rsidP="00B93D20">
            <w:pPr>
              <w:spacing w:after="0" w:line="240" w:lineRule="auto"/>
              <w:jc w:val="center"/>
              <w:rPr>
                <w:rFonts w:ascii="Times New Roman" w:eastAsia="Times New Roman" w:hAnsi="Times New Roman" w:cs="Times New Roman"/>
                <w:bCs/>
                <w:color w:val="FFFFFF"/>
                <w:sz w:val="20"/>
                <w:szCs w:val="24"/>
                <w:bdr w:val="single" w:sz="6" w:space="0" w:color="000000" w:frame="1"/>
              </w:rPr>
            </w:pPr>
            <w:r w:rsidRPr="0033681E">
              <w:rPr>
                <w:rFonts w:ascii="Times New Roman" w:eastAsia="Times New Roman" w:hAnsi="Times New Roman" w:cs="Times New Roman"/>
                <w:bCs/>
                <w:color w:val="FFFFFF"/>
                <w:sz w:val="20"/>
                <w:szCs w:val="24"/>
                <w:bdr w:val="single" w:sz="6" w:space="0" w:color="000000" w:frame="1"/>
              </w:rPr>
              <w:t>NO</w:t>
            </w:r>
          </w:p>
        </w:tc>
        <w:tc>
          <w:tcPr>
            <w:tcW w:w="597" w:type="dxa"/>
            <w:tcBorders>
              <w:top w:val="single" w:sz="6" w:space="0" w:color="000080"/>
              <w:left w:val="single" w:sz="6" w:space="0" w:color="000080"/>
              <w:bottom w:val="single" w:sz="6" w:space="0" w:color="000080"/>
              <w:right w:val="single" w:sz="6" w:space="0" w:color="000080"/>
            </w:tcBorders>
            <w:shd w:val="solid" w:color="000080" w:fill="FFFFFF"/>
            <w:hideMark/>
          </w:tcPr>
          <w:p w14:paraId="267BF844" w14:textId="77777777" w:rsidR="00514293" w:rsidRPr="0033681E" w:rsidRDefault="00514293" w:rsidP="00B93D20">
            <w:pPr>
              <w:spacing w:after="0" w:line="240" w:lineRule="auto"/>
              <w:jc w:val="center"/>
              <w:rPr>
                <w:rFonts w:ascii="Times New Roman" w:eastAsia="Times New Roman" w:hAnsi="Times New Roman" w:cs="Times New Roman"/>
                <w:bCs/>
                <w:color w:val="FFFFFF"/>
                <w:sz w:val="20"/>
                <w:szCs w:val="24"/>
                <w:bdr w:val="single" w:sz="6" w:space="0" w:color="000000" w:frame="1"/>
              </w:rPr>
            </w:pPr>
            <w:r w:rsidRPr="0033681E">
              <w:rPr>
                <w:rFonts w:ascii="Times New Roman" w:eastAsia="Times New Roman" w:hAnsi="Times New Roman" w:cs="Times New Roman"/>
                <w:bCs/>
                <w:color w:val="FFFFFF"/>
                <w:sz w:val="20"/>
                <w:szCs w:val="24"/>
                <w:bdr w:val="single" w:sz="6" w:space="0" w:color="000000" w:frame="1"/>
              </w:rPr>
              <w:t>NV</w:t>
            </w:r>
          </w:p>
        </w:tc>
        <w:tc>
          <w:tcPr>
            <w:tcW w:w="597" w:type="dxa"/>
            <w:tcBorders>
              <w:top w:val="single" w:sz="6" w:space="0" w:color="000080"/>
              <w:left w:val="single" w:sz="6" w:space="0" w:color="000080"/>
              <w:bottom w:val="single" w:sz="6" w:space="0" w:color="000080"/>
              <w:right w:val="single" w:sz="6" w:space="0" w:color="000080"/>
            </w:tcBorders>
            <w:shd w:val="solid" w:color="000080" w:fill="FFFFFF"/>
            <w:hideMark/>
          </w:tcPr>
          <w:p w14:paraId="7CF00DC9" w14:textId="77777777" w:rsidR="00514293" w:rsidRPr="0033681E" w:rsidRDefault="00514293" w:rsidP="00B93D20">
            <w:pPr>
              <w:spacing w:after="0" w:line="240" w:lineRule="auto"/>
              <w:jc w:val="center"/>
              <w:rPr>
                <w:rFonts w:ascii="Times New Roman" w:eastAsia="Times New Roman" w:hAnsi="Times New Roman" w:cs="Times New Roman"/>
                <w:bCs/>
                <w:color w:val="FFFFFF"/>
                <w:sz w:val="20"/>
                <w:szCs w:val="24"/>
                <w:bdr w:val="single" w:sz="6" w:space="0" w:color="000000" w:frame="1"/>
              </w:rPr>
            </w:pPr>
            <w:r w:rsidRPr="0033681E">
              <w:rPr>
                <w:rFonts w:ascii="Times New Roman" w:eastAsia="Times New Roman" w:hAnsi="Times New Roman" w:cs="Times New Roman"/>
                <w:bCs/>
                <w:color w:val="FFFFFF"/>
                <w:sz w:val="20"/>
                <w:szCs w:val="24"/>
                <w:bdr w:val="single" w:sz="6" w:space="0" w:color="000000" w:frame="1"/>
              </w:rPr>
              <w:t>AB</w:t>
            </w:r>
          </w:p>
        </w:tc>
      </w:tr>
      <w:tr w:rsidR="00514293" w:rsidRPr="0033681E" w14:paraId="5769D3EE" w14:textId="77777777" w:rsidTr="00B93D20">
        <w:tc>
          <w:tcPr>
            <w:tcW w:w="2167" w:type="dxa"/>
            <w:tcBorders>
              <w:top w:val="single" w:sz="6" w:space="0" w:color="000080"/>
              <w:left w:val="single" w:sz="6" w:space="0" w:color="000080"/>
              <w:bottom w:val="single" w:sz="6" w:space="0" w:color="000080"/>
              <w:right w:val="single" w:sz="6" w:space="0" w:color="000080"/>
            </w:tcBorders>
          </w:tcPr>
          <w:p w14:paraId="6264B75F" w14:textId="77777777" w:rsidR="00514293" w:rsidRPr="0033681E" w:rsidRDefault="00514293" w:rsidP="00B93D20">
            <w:pPr>
              <w:spacing w:after="0" w:line="240" w:lineRule="auto"/>
              <w:jc w:val="center"/>
              <w:rPr>
                <w:rFonts w:ascii="Times New Roman" w:eastAsia="Times New Roman" w:hAnsi="Times New Roman" w:cs="Times New Roman"/>
              </w:rPr>
            </w:pPr>
            <w:r w:rsidRPr="0033681E">
              <w:rPr>
                <w:rFonts w:ascii="Times New Roman" w:eastAsia="Times New Roman" w:hAnsi="Times New Roman" w:cs="Times New Roman"/>
              </w:rPr>
              <w:t>KOSHAK</w:t>
            </w:r>
          </w:p>
        </w:tc>
        <w:tc>
          <w:tcPr>
            <w:tcW w:w="681" w:type="dxa"/>
            <w:tcBorders>
              <w:top w:val="single" w:sz="6" w:space="0" w:color="000080"/>
              <w:left w:val="single" w:sz="6" w:space="0" w:color="000080"/>
              <w:bottom w:val="single" w:sz="6" w:space="0" w:color="000080"/>
              <w:right w:val="single" w:sz="6" w:space="0" w:color="000080"/>
            </w:tcBorders>
          </w:tcPr>
          <w:p w14:paraId="4CDB9805" w14:textId="2F696D82" w:rsidR="00514293" w:rsidRPr="0033681E" w:rsidRDefault="00EC1025" w:rsidP="00B93D2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X</w:t>
            </w:r>
          </w:p>
        </w:tc>
        <w:tc>
          <w:tcPr>
            <w:tcW w:w="598" w:type="dxa"/>
            <w:tcBorders>
              <w:top w:val="single" w:sz="6" w:space="0" w:color="000080"/>
              <w:left w:val="single" w:sz="6" w:space="0" w:color="000080"/>
              <w:bottom w:val="single" w:sz="6" w:space="0" w:color="000080"/>
              <w:right w:val="single" w:sz="6" w:space="0" w:color="000080"/>
            </w:tcBorders>
          </w:tcPr>
          <w:p w14:paraId="1F63CFDC" w14:textId="77777777" w:rsidR="00514293" w:rsidRPr="0033681E" w:rsidRDefault="00514293" w:rsidP="00B93D20">
            <w:pPr>
              <w:spacing w:after="0" w:line="240" w:lineRule="auto"/>
              <w:jc w:val="center"/>
              <w:rPr>
                <w:rFonts w:ascii="Times New Roman" w:eastAsia="Times New Roman" w:hAnsi="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5329EECE" w14:textId="77777777" w:rsidR="00514293" w:rsidRPr="0033681E" w:rsidRDefault="00514293" w:rsidP="00B93D20">
            <w:pPr>
              <w:spacing w:after="0" w:line="240" w:lineRule="auto"/>
              <w:jc w:val="center"/>
              <w:rPr>
                <w:rFonts w:ascii="Times New Roman" w:eastAsia="Times New Roman" w:hAnsi="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0ABB4468" w14:textId="77777777" w:rsidR="00514293" w:rsidRPr="0033681E" w:rsidRDefault="00514293" w:rsidP="00B93D20">
            <w:pPr>
              <w:keepNext/>
              <w:spacing w:after="0" w:line="240" w:lineRule="auto"/>
              <w:jc w:val="center"/>
              <w:outlineLvl w:val="4"/>
              <w:rPr>
                <w:rFonts w:ascii="Times New Roman" w:eastAsia="Times New Roman" w:hAnsi="Times New Roman" w:cs="Times New Roman"/>
                <w:b/>
              </w:rPr>
            </w:pPr>
          </w:p>
        </w:tc>
        <w:tc>
          <w:tcPr>
            <w:tcW w:w="2249" w:type="dxa"/>
            <w:tcBorders>
              <w:top w:val="single" w:sz="6" w:space="0" w:color="000080"/>
              <w:left w:val="single" w:sz="6" w:space="0" w:color="000080"/>
              <w:bottom w:val="single" w:sz="6" w:space="0" w:color="000080"/>
              <w:right w:val="single" w:sz="6" w:space="0" w:color="000080"/>
            </w:tcBorders>
          </w:tcPr>
          <w:p w14:paraId="4D3C0F04" w14:textId="77777777" w:rsidR="00514293" w:rsidRPr="0033681E" w:rsidRDefault="00514293" w:rsidP="00B93D20">
            <w:pPr>
              <w:spacing w:after="0" w:line="240" w:lineRule="auto"/>
              <w:jc w:val="center"/>
              <w:rPr>
                <w:rFonts w:ascii="Times New Roman" w:eastAsia="Times New Roman" w:hAnsi="Times New Roman" w:cs="Times New Roman"/>
              </w:rPr>
            </w:pPr>
            <w:r w:rsidRPr="0033681E">
              <w:rPr>
                <w:rFonts w:ascii="Times New Roman" w:eastAsia="Times New Roman" w:hAnsi="Times New Roman" w:cs="Times New Roman"/>
              </w:rPr>
              <w:t>SMITH</w:t>
            </w:r>
          </w:p>
        </w:tc>
        <w:tc>
          <w:tcPr>
            <w:tcW w:w="680" w:type="dxa"/>
            <w:tcBorders>
              <w:top w:val="single" w:sz="6" w:space="0" w:color="000080"/>
              <w:left w:val="single" w:sz="6" w:space="0" w:color="000080"/>
              <w:bottom w:val="single" w:sz="6" w:space="0" w:color="000080"/>
              <w:right w:val="single" w:sz="6" w:space="0" w:color="000080"/>
            </w:tcBorders>
          </w:tcPr>
          <w:p w14:paraId="1418E000" w14:textId="28F7823C" w:rsidR="00514293" w:rsidRPr="0033681E" w:rsidRDefault="00EC1025" w:rsidP="00B93D2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X</w:t>
            </w:r>
          </w:p>
        </w:tc>
        <w:tc>
          <w:tcPr>
            <w:tcW w:w="597" w:type="dxa"/>
            <w:tcBorders>
              <w:top w:val="single" w:sz="6" w:space="0" w:color="000080"/>
              <w:left w:val="single" w:sz="6" w:space="0" w:color="000080"/>
              <w:bottom w:val="single" w:sz="6" w:space="0" w:color="000080"/>
              <w:right w:val="single" w:sz="6" w:space="0" w:color="000080"/>
            </w:tcBorders>
          </w:tcPr>
          <w:p w14:paraId="195627C9" w14:textId="77777777" w:rsidR="00514293" w:rsidRPr="0033681E" w:rsidRDefault="00514293" w:rsidP="00B93D20">
            <w:pPr>
              <w:spacing w:after="0" w:line="240" w:lineRule="auto"/>
              <w:jc w:val="center"/>
              <w:rPr>
                <w:rFonts w:ascii="Times New Roman" w:eastAsia="Times New Roman" w:hAnsi="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1940FDF3" w14:textId="77777777" w:rsidR="00514293" w:rsidRPr="0033681E" w:rsidRDefault="00514293" w:rsidP="00B93D20">
            <w:pPr>
              <w:spacing w:after="0" w:line="240" w:lineRule="auto"/>
              <w:jc w:val="center"/>
              <w:rPr>
                <w:rFonts w:ascii="Times New Roman" w:eastAsia="Times New Roman" w:hAnsi="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6D5B0208" w14:textId="77777777" w:rsidR="00514293" w:rsidRPr="0033681E" w:rsidRDefault="00514293" w:rsidP="00B93D20">
            <w:pPr>
              <w:keepNext/>
              <w:spacing w:after="0" w:line="240" w:lineRule="auto"/>
              <w:jc w:val="center"/>
              <w:outlineLvl w:val="4"/>
              <w:rPr>
                <w:rFonts w:ascii="Times New Roman" w:eastAsia="Times New Roman" w:hAnsi="Times New Roman" w:cs="Times New Roman"/>
                <w:b/>
              </w:rPr>
            </w:pPr>
          </w:p>
        </w:tc>
      </w:tr>
      <w:tr w:rsidR="00514293" w:rsidRPr="0033681E" w14:paraId="67E4C6F9" w14:textId="77777777" w:rsidTr="00B93D20">
        <w:tc>
          <w:tcPr>
            <w:tcW w:w="2167" w:type="dxa"/>
            <w:tcBorders>
              <w:top w:val="single" w:sz="6" w:space="0" w:color="000080"/>
              <w:left w:val="single" w:sz="6" w:space="0" w:color="000080"/>
              <w:bottom w:val="single" w:sz="6" w:space="0" w:color="000080"/>
              <w:right w:val="single" w:sz="6" w:space="0" w:color="000080"/>
            </w:tcBorders>
          </w:tcPr>
          <w:p w14:paraId="11F44860" w14:textId="77777777" w:rsidR="00514293" w:rsidRPr="0033681E" w:rsidRDefault="00514293" w:rsidP="00B93D20">
            <w:pPr>
              <w:spacing w:after="0" w:line="240" w:lineRule="auto"/>
              <w:jc w:val="center"/>
              <w:rPr>
                <w:rFonts w:ascii="Times New Roman" w:eastAsia="Times New Roman" w:hAnsi="Times New Roman" w:cs="Times New Roman"/>
              </w:rPr>
            </w:pPr>
            <w:r w:rsidRPr="0033681E">
              <w:rPr>
                <w:rFonts w:ascii="Times New Roman" w:eastAsia="Times New Roman" w:hAnsi="Times New Roman" w:cs="Times New Roman"/>
              </w:rPr>
              <w:t>PAWLYZYN</w:t>
            </w:r>
          </w:p>
        </w:tc>
        <w:tc>
          <w:tcPr>
            <w:tcW w:w="681" w:type="dxa"/>
            <w:tcBorders>
              <w:top w:val="single" w:sz="6" w:space="0" w:color="000080"/>
              <w:left w:val="single" w:sz="6" w:space="0" w:color="000080"/>
              <w:bottom w:val="single" w:sz="6" w:space="0" w:color="000080"/>
              <w:right w:val="single" w:sz="6" w:space="0" w:color="000080"/>
            </w:tcBorders>
          </w:tcPr>
          <w:p w14:paraId="63894877" w14:textId="7A9AD3C3" w:rsidR="00514293" w:rsidRPr="0033681E" w:rsidRDefault="00EC1025" w:rsidP="00B93D2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X</w:t>
            </w:r>
          </w:p>
        </w:tc>
        <w:tc>
          <w:tcPr>
            <w:tcW w:w="598" w:type="dxa"/>
            <w:tcBorders>
              <w:top w:val="single" w:sz="6" w:space="0" w:color="000080"/>
              <w:left w:val="single" w:sz="6" w:space="0" w:color="000080"/>
              <w:bottom w:val="single" w:sz="6" w:space="0" w:color="000080"/>
              <w:right w:val="single" w:sz="6" w:space="0" w:color="000080"/>
            </w:tcBorders>
          </w:tcPr>
          <w:p w14:paraId="24ADE2E9" w14:textId="77777777" w:rsidR="00514293" w:rsidRPr="0033681E" w:rsidRDefault="00514293" w:rsidP="00B93D20">
            <w:pPr>
              <w:spacing w:after="0" w:line="240" w:lineRule="auto"/>
              <w:jc w:val="center"/>
              <w:rPr>
                <w:rFonts w:ascii="Times New Roman" w:eastAsia="Times New Roman" w:hAnsi="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3DE6CAC7" w14:textId="77777777" w:rsidR="00514293" w:rsidRPr="0033681E" w:rsidRDefault="00514293" w:rsidP="00B93D20">
            <w:pPr>
              <w:spacing w:after="0" w:line="240" w:lineRule="auto"/>
              <w:jc w:val="center"/>
              <w:rPr>
                <w:rFonts w:ascii="Times New Roman" w:eastAsia="Times New Roman" w:hAnsi="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59FE0EBB" w14:textId="77777777" w:rsidR="00514293" w:rsidRPr="0033681E" w:rsidRDefault="00514293" w:rsidP="00B93D20">
            <w:pPr>
              <w:spacing w:after="0" w:line="240" w:lineRule="auto"/>
              <w:jc w:val="center"/>
              <w:rPr>
                <w:rFonts w:ascii="Times New Roman" w:eastAsia="Times New Roman" w:hAnsi="Times New Roman" w:cs="Times New Roman"/>
                <w:b/>
              </w:rPr>
            </w:pPr>
          </w:p>
        </w:tc>
        <w:tc>
          <w:tcPr>
            <w:tcW w:w="2249" w:type="dxa"/>
            <w:tcBorders>
              <w:top w:val="single" w:sz="6" w:space="0" w:color="000080"/>
              <w:left w:val="single" w:sz="6" w:space="0" w:color="000080"/>
              <w:bottom w:val="single" w:sz="6" w:space="0" w:color="000080"/>
              <w:right w:val="single" w:sz="6" w:space="0" w:color="000080"/>
            </w:tcBorders>
          </w:tcPr>
          <w:p w14:paraId="0287FEFE" w14:textId="77777777" w:rsidR="00514293" w:rsidRPr="0033681E" w:rsidRDefault="00514293" w:rsidP="00B93D20">
            <w:pPr>
              <w:spacing w:after="0" w:line="240" w:lineRule="auto"/>
              <w:jc w:val="center"/>
              <w:rPr>
                <w:rFonts w:ascii="Times New Roman" w:eastAsia="Times New Roman" w:hAnsi="Times New Roman" w:cs="Times New Roman"/>
              </w:rPr>
            </w:pPr>
            <w:r w:rsidRPr="0033681E">
              <w:rPr>
                <w:rFonts w:ascii="Times New Roman" w:eastAsia="Times New Roman" w:hAnsi="Times New Roman" w:cs="Times New Roman"/>
              </w:rPr>
              <w:t>PETERLA</w:t>
            </w:r>
          </w:p>
        </w:tc>
        <w:tc>
          <w:tcPr>
            <w:tcW w:w="680" w:type="dxa"/>
            <w:tcBorders>
              <w:top w:val="single" w:sz="6" w:space="0" w:color="000080"/>
              <w:left w:val="single" w:sz="6" w:space="0" w:color="000080"/>
              <w:bottom w:val="single" w:sz="6" w:space="0" w:color="000080"/>
              <w:right w:val="single" w:sz="6" w:space="0" w:color="000080"/>
            </w:tcBorders>
          </w:tcPr>
          <w:p w14:paraId="364E0EB2" w14:textId="3A4BFD08" w:rsidR="00514293" w:rsidRPr="0033681E" w:rsidRDefault="00EC1025" w:rsidP="00B93D2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X</w:t>
            </w:r>
          </w:p>
        </w:tc>
        <w:tc>
          <w:tcPr>
            <w:tcW w:w="597" w:type="dxa"/>
            <w:tcBorders>
              <w:top w:val="single" w:sz="6" w:space="0" w:color="000080"/>
              <w:left w:val="single" w:sz="6" w:space="0" w:color="000080"/>
              <w:bottom w:val="single" w:sz="6" w:space="0" w:color="000080"/>
              <w:right w:val="single" w:sz="6" w:space="0" w:color="000080"/>
            </w:tcBorders>
          </w:tcPr>
          <w:p w14:paraId="6B9693E3" w14:textId="77777777" w:rsidR="00514293" w:rsidRPr="0033681E" w:rsidRDefault="00514293" w:rsidP="00B93D20">
            <w:pPr>
              <w:spacing w:after="0" w:line="240" w:lineRule="auto"/>
              <w:jc w:val="center"/>
              <w:rPr>
                <w:rFonts w:ascii="Times New Roman" w:eastAsia="Times New Roman" w:hAnsi="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0AB4586A" w14:textId="77777777" w:rsidR="00514293" w:rsidRPr="0033681E" w:rsidRDefault="00514293" w:rsidP="00B93D20">
            <w:pPr>
              <w:keepNext/>
              <w:spacing w:after="0" w:line="240" w:lineRule="auto"/>
              <w:jc w:val="center"/>
              <w:outlineLvl w:val="3"/>
              <w:rPr>
                <w:rFonts w:ascii="Times New Roman" w:eastAsia="Times New Roman" w:hAnsi="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43B0922E" w14:textId="77777777" w:rsidR="00514293" w:rsidRPr="0033681E" w:rsidRDefault="00514293" w:rsidP="00B93D20">
            <w:pPr>
              <w:keepNext/>
              <w:spacing w:after="0" w:line="240" w:lineRule="auto"/>
              <w:jc w:val="center"/>
              <w:outlineLvl w:val="4"/>
              <w:rPr>
                <w:rFonts w:ascii="Times New Roman" w:eastAsia="Times New Roman" w:hAnsi="Times New Roman" w:cs="Times New Roman"/>
                <w:b/>
              </w:rPr>
            </w:pPr>
          </w:p>
        </w:tc>
      </w:tr>
      <w:tr w:rsidR="00514293" w:rsidRPr="0033681E" w14:paraId="33C28B11" w14:textId="77777777" w:rsidTr="00B93D20">
        <w:trPr>
          <w:trHeight w:val="201"/>
        </w:trPr>
        <w:tc>
          <w:tcPr>
            <w:tcW w:w="2167" w:type="dxa"/>
            <w:tcBorders>
              <w:top w:val="single" w:sz="6" w:space="0" w:color="000080"/>
              <w:left w:val="single" w:sz="6" w:space="0" w:color="000080"/>
              <w:bottom w:val="single" w:sz="6" w:space="0" w:color="000080"/>
              <w:right w:val="single" w:sz="6" w:space="0" w:color="000080"/>
            </w:tcBorders>
          </w:tcPr>
          <w:p w14:paraId="4EB23D9C" w14:textId="77777777" w:rsidR="00514293" w:rsidRPr="0033681E" w:rsidRDefault="00514293" w:rsidP="00B93D20">
            <w:pPr>
              <w:spacing w:after="0" w:line="240" w:lineRule="auto"/>
              <w:jc w:val="center"/>
              <w:rPr>
                <w:rFonts w:ascii="Times New Roman" w:eastAsia="Times New Roman" w:hAnsi="Times New Roman" w:cs="Times New Roman"/>
              </w:rPr>
            </w:pPr>
            <w:r w:rsidRPr="0033681E">
              <w:rPr>
                <w:rFonts w:ascii="Times New Roman" w:eastAsia="Times New Roman" w:hAnsi="Times New Roman" w:cs="Times New Roman"/>
              </w:rPr>
              <w:t>MURPHY</w:t>
            </w:r>
          </w:p>
        </w:tc>
        <w:tc>
          <w:tcPr>
            <w:tcW w:w="681" w:type="dxa"/>
            <w:tcBorders>
              <w:top w:val="single" w:sz="6" w:space="0" w:color="000080"/>
              <w:left w:val="single" w:sz="6" w:space="0" w:color="000080"/>
              <w:bottom w:val="single" w:sz="6" w:space="0" w:color="000080"/>
              <w:right w:val="single" w:sz="6" w:space="0" w:color="000080"/>
            </w:tcBorders>
          </w:tcPr>
          <w:p w14:paraId="26F26CE1" w14:textId="20BAE13E" w:rsidR="00514293" w:rsidRPr="0033681E" w:rsidRDefault="00EC1025" w:rsidP="00B93D2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X</w:t>
            </w:r>
          </w:p>
        </w:tc>
        <w:tc>
          <w:tcPr>
            <w:tcW w:w="598" w:type="dxa"/>
            <w:tcBorders>
              <w:top w:val="single" w:sz="6" w:space="0" w:color="000080"/>
              <w:left w:val="single" w:sz="6" w:space="0" w:color="000080"/>
              <w:bottom w:val="single" w:sz="6" w:space="0" w:color="000080"/>
              <w:right w:val="single" w:sz="6" w:space="0" w:color="000080"/>
            </w:tcBorders>
          </w:tcPr>
          <w:p w14:paraId="3D47BA19" w14:textId="77777777" w:rsidR="00514293" w:rsidRPr="0033681E" w:rsidRDefault="00514293" w:rsidP="00B93D20">
            <w:pPr>
              <w:spacing w:after="0" w:line="240" w:lineRule="auto"/>
              <w:jc w:val="center"/>
              <w:rPr>
                <w:rFonts w:ascii="Times New Roman" w:eastAsia="Times New Roman" w:hAnsi="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03BB1A11" w14:textId="77777777" w:rsidR="00514293" w:rsidRPr="0033681E" w:rsidRDefault="00514293" w:rsidP="00B93D20">
            <w:pPr>
              <w:spacing w:after="0" w:line="240" w:lineRule="auto"/>
              <w:jc w:val="center"/>
              <w:rPr>
                <w:rFonts w:ascii="Times New Roman" w:eastAsia="Times New Roman" w:hAnsi="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3BE3AE81" w14:textId="77777777" w:rsidR="00514293" w:rsidRPr="0033681E" w:rsidRDefault="00514293" w:rsidP="00B93D20">
            <w:pPr>
              <w:spacing w:after="0" w:line="240" w:lineRule="auto"/>
              <w:jc w:val="center"/>
              <w:rPr>
                <w:rFonts w:ascii="Times New Roman" w:eastAsia="Times New Roman" w:hAnsi="Times New Roman" w:cs="Times New Roman"/>
                <w:b/>
              </w:rPr>
            </w:pPr>
          </w:p>
        </w:tc>
        <w:tc>
          <w:tcPr>
            <w:tcW w:w="2249" w:type="dxa"/>
            <w:tcBorders>
              <w:top w:val="single" w:sz="6" w:space="0" w:color="000080"/>
              <w:left w:val="single" w:sz="6" w:space="0" w:color="000080"/>
              <w:bottom w:val="single" w:sz="6" w:space="0" w:color="000080"/>
              <w:right w:val="single" w:sz="6" w:space="0" w:color="000080"/>
            </w:tcBorders>
          </w:tcPr>
          <w:p w14:paraId="28AA6AC6" w14:textId="77777777" w:rsidR="00514293" w:rsidRPr="0033681E" w:rsidRDefault="00514293" w:rsidP="00B93D20">
            <w:pPr>
              <w:spacing w:after="0" w:line="240" w:lineRule="auto"/>
              <w:jc w:val="center"/>
              <w:rPr>
                <w:rFonts w:ascii="Times New Roman" w:eastAsia="Times New Roman" w:hAnsi="Times New Roman" w:cs="Times New Roman"/>
              </w:rPr>
            </w:pPr>
          </w:p>
        </w:tc>
        <w:tc>
          <w:tcPr>
            <w:tcW w:w="680" w:type="dxa"/>
            <w:tcBorders>
              <w:top w:val="single" w:sz="6" w:space="0" w:color="000080"/>
              <w:left w:val="single" w:sz="6" w:space="0" w:color="000080"/>
              <w:bottom w:val="single" w:sz="6" w:space="0" w:color="000080"/>
              <w:right w:val="single" w:sz="6" w:space="0" w:color="000080"/>
            </w:tcBorders>
          </w:tcPr>
          <w:p w14:paraId="2CCEF497" w14:textId="77777777" w:rsidR="00514293" w:rsidRPr="0033681E" w:rsidRDefault="00514293" w:rsidP="00B93D20">
            <w:pPr>
              <w:spacing w:after="0" w:line="240" w:lineRule="auto"/>
              <w:jc w:val="center"/>
              <w:rPr>
                <w:rFonts w:ascii="Times New Roman" w:eastAsia="Times New Roman" w:hAnsi="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1A8A0359" w14:textId="77777777" w:rsidR="00514293" w:rsidRPr="0033681E" w:rsidRDefault="00514293" w:rsidP="00B93D20">
            <w:pPr>
              <w:spacing w:after="0" w:line="240" w:lineRule="auto"/>
              <w:jc w:val="center"/>
              <w:rPr>
                <w:rFonts w:ascii="Times New Roman" w:eastAsia="Times New Roman" w:hAnsi="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3BAF338A" w14:textId="77777777" w:rsidR="00514293" w:rsidRPr="0033681E" w:rsidRDefault="00514293" w:rsidP="00B93D20">
            <w:pPr>
              <w:spacing w:after="0" w:line="240" w:lineRule="auto"/>
              <w:jc w:val="center"/>
              <w:rPr>
                <w:rFonts w:ascii="Times New Roman" w:eastAsia="Times New Roman" w:hAnsi="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4B59168A" w14:textId="77777777" w:rsidR="00514293" w:rsidRPr="0033681E" w:rsidRDefault="00514293" w:rsidP="00B93D20">
            <w:pPr>
              <w:spacing w:after="0" w:line="240" w:lineRule="auto"/>
              <w:jc w:val="center"/>
              <w:rPr>
                <w:rFonts w:ascii="Times New Roman" w:eastAsia="Times New Roman" w:hAnsi="Times New Roman" w:cs="Times New Roman"/>
                <w:b/>
              </w:rPr>
            </w:pPr>
          </w:p>
        </w:tc>
      </w:tr>
      <w:tr w:rsidR="00514293" w:rsidRPr="0033681E" w14:paraId="263C9E2A" w14:textId="77777777" w:rsidTr="00B93D20">
        <w:tc>
          <w:tcPr>
            <w:tcW w:w="2167" w:type="dxa"/>
            <w:tcBorders>
              <w:top w:val="single" w:sz="6" w:space="0" w:color="000080"/>
              <w:left w:val="single" w:sz="6" w:space="0" w:color="000080"/>
              <w:bottom w:val="single" w:sz="6" w:space="0" w:color="000080"/>
              <w:right w:val="single" w:sz="6" w:space="0" w:color="000080"/>
            </w:tcBorders>
            <w:hideMark/>
          </w:tcPr>
          <w:p w14:paraId="495DEA56" w14:textId="77777777" w:rsidR="00514293" w:rsidRPr="0033681E" w:rsidRDefault="00514293" w:rsidP="00B93D20">
            <w:pPr>
              <w:spacing w:after="0" w:line="240" w:lineRule="auto"/>
              <w:jc w:val="center"/>
              <w:rPr>
                <w:rFonts w:ascii="Times New Roman" w:eastAsia="Times New Roman" w:hAnsi="Times New Roman" w:cs="Times New Roman"/>
              </w:rPr>
            </w:pPr>
            <w:r w:rsidRPr="0033681E">
              <w:rPr>
                <w:rFonts w:ascii="Times New Roman" w:eastAsia="Times New Roman" w:hAnsi="Times New Roman" w:cs="Times New Roman"/>
              </w:rPr>
              <w:t>MOTION</w:t>
            </w:r>
          </w:p>
        </w:tc>
        <w:tc>
          <w:tcPr>
            <w:tcW w:w="2473" w:type="dxa"/>
            <w:gridSpan w:val="4"/>
            <w:tcBorders>
              <w:top w:val="single" w:sz="6" w:space="0" w:color="000080"/>
              <w:left w:val="single" w:sz="6" w:space="0" w:color="000080"/>
              <w:bottom w:val="single" w:sz="6" w:space="0" w:color="000080"/>
              <w:right w:val="single" w:sz="6" w:space="0" w:color="000080"/>
            </w:tcBorders>
          </w:tcPr>
          <w:p w14:paraId="32F3B2F2" w14:textId="57851EB2" w:rsidR="00514293" w:rsidRPr="0033681E" w:rsidRDefault="00EC1025" w:rsidP="00B93D2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MURPHY</w:t>
            </w:r>
          </w:p>
        </w:tc>
        <w:tc>
          <w:tcPr>
            <w:tcW w:w="2249" w:type="dxa"/>
            <w:tcBorders>
              <w:top w:val="single" w:sz="6" w:space="0" w:color="000080"/>
              <w:left w:val="single" w:sz="6" w:space="0" w:color="000080"/>
              <w:bottom w:val="single" w:sz="6" w:space="0" w:color="000080"/>
              <w:right w:val="single" w:sz="6" w:space="0" w:color="000080"/>
            </w:tcBorders>
            <w:hideMark/>
          </w:tcPr>
          <w:p w14:paraId="4A24AF40" w14:textId="77777777" w:rsidR="00514293" w:rsidRPr="0033681E" w:rsidRDefault="00514293" w:rsidP="00B93D20">
            <w:pPr>
              <w:keepNext/>
              <w:spacing w:after="0" w:line="240" w:lineRule="auto"/>
              <w:jc w:val="center"/>
              <w:outlineLvl w:val="1"/>
              <w:rPr>
                <w:rFonts w:ascii="Times New Roman" w:eastAsia="Times New Roman" w:hAnsi="Times New Roman" w:cs="Times New Roman"/>
              </w:rPr>
            </w:pPr>
            <w:r w:rsidRPr="0033681E">
              <w:rPr>
                <w:rFonts w:ascii="Times New Roman" w:eastAsia="Times New Roman" w:hAnsi="Times New Roman" w:cs="Times New Roman"/>
              </w:rPr>
              <w:t>SECOND</w:t>
            </w:r>
          </w:p>
        </w:tc>
        <w:tc>
          <w:tcPr>
            <w:tcW w:w="2471" w:type="dxa"/>
            <w:gridSpan w:val="4"/>
            <w:tcBorders>
              <w:top w:val="single" w:sz="6" w:space="0" w:color="000080"/>
              <w:left w:val="single" w:sz="6" w:space="0" w:color="000080"/>
              <w:bottom w:val="single" w:sz="6" w:space="0" w:color="000080"/>
              <w:right w:val="single" w:sz="6" w:space="0" w:color="000080"/>
            </w:tcBorders>
          </w:tcPr>
          <w:p w14:paraId="7C641312" w14:textId="4CAC1DA3" w:rsidR="00514293" w:rsidRPr="0033681E" w:rsidRDefault="00EC1025" w:rsidP="00B93D2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SMITH</w:t>
            </w:r>
            <w:bookmarkStart w:id="0" w:name="_GoBack"/>
            <w:bookmarkEnd w:id="0"/>
          </w:p>
        </w:tc>
      </w:tr>
      <w:tr w:rsidR="00514293" w:rsidRPr="0033681E" w14:paraId="6DECB057" w14:textId="77777777" w:rsidTr="00B93D20">
        <w:trPr>
          <w:trHeight w:val="345"/>
        </w:trPr>
        <w:tc>
          <w:tcPr>
            <w:tcW w:w="9360" w:type="dxa"/>
            <w:gridSpan w:val="10"/>
            <w:tcBorders>
              <w:top w:val="single" w:sz="6" w:space="0" w:color="000080"/>
              <w:left w:val="single" w:sz="6" w:space="0" w:color="000080"/>
              <w:bottom w:val="single" w:sz="6" w:space="0" w:color="000080"/>
              <w:right w:val="single" w:sz="6" w:space="0" w:color="000080"/>
            </w:tcBorders>
          </w:tcPr>
          <w:p w14:paraId="7E8C7836" w14:textId="77777777" w:rsidR="00514293" w:rsidRPr="0033681E" w:rsidRDefault="00514293" w:rsidP="00B93D20">
            <w:pPr>
              <w:spacing w:after="0" w:line="240" w:lineRule="auto"/>
              <w:jc w:val="center"/>
              <w:rPr>
                <w:rFonts w:ascii="Times New Roman" w:eastAsia="Times New Roman" w:hAnsi="Times New Roman" w:cs="Times New Roman"/>
              </w:rPr>
            </w:pPr>
            <w:r w:rsidRPr="0033681E">
              <w:rPr>
                <w:rFonts w:ascii="Times New Roman" w:eastAsia="Times New Roman" w:hAnsi="Times New Roman" w:cs="Times New Roman"/>
              </w:rPr>
              <w:t>X – INDICATES VOTE               AB- ABSENT                    NV- NOT VOTING</w:t>
            </w:r>
          </w:p>
        </w:tc>
      </w:tr>
    </w:tbl>
    <w:p w14:paraId="2C35FC35" w14:textId="77777777" w:rsidR="00514293" w:rsidRPr="0033681E" w:rsidRDefault="00514293" w:rsidP="00514293">
      <w:pPr>
        <w:tabs>
          <w:tab w:val="left" w:pos="-720"/>
        </w:tabs>
        <w:suppressAutoHyphens/>
        <w:spacing w:after="0" w:line="240" w:lineRule="auto"/>
        <w:jc w:val="both"/>
        <w:rPr>
          <w:rFonts w:ascii="Times New Roman" w:eastAsia="Times New Roman" w:hAnsi="Times New Roman" w:cs="Times New Roman"/>
          <w:spacing w:val="-2"/>
        </w:rPr>
      </w:pPr>
    </w:p>
    <w:p w14:paraId="3CF8C83A" w14:textId="77777777" w:rsidR="00514293" w:rsidRDefault="00514293" w:rsidP="00514293">
      <w:pPr>
        <w:tabs>
          <w:tab w:val="left" w:pos="-720"/>
        </w:tabs>
        <w:suppressAutoHyphens/>
        <w:spacing w:after="0" w:line="240" w:lineRule="auto"/>
        <w:jc w:val="both"/>
        <w:rPr>
          <w:rFonts w:ascii="Times New Roman" w:eastAsia="Times New Roman" w:hAnsi="Times New Roman" w:cs="Times New Roman"/>
          <w:spacing w:val="-2"/>
        </w:rPr>
      </w:pPr>
    </w:p>
    <w:p w14:paraId="6878DAEF" w14:textId="77777777" w:rsidR="00514293" w:rsidRDefault="00514293" w:rsidP="00514293">
      <w:pPr>
        <w:tabs>
          <w:tab w:val="left" w:pos="-720"/>
        </w:tabs>
        <w:suppressAutoHyphens/>
        <w:spacing w:after="0" w:line="240" w:lineRule="auto"/>
        <w:jc w:val="both"/>
        <w:rPr>
          <w:rFonts w:ascii="Times New Roman" w:eastAsia="Times New Roman" w:hAnsi="Times New Roman" w:cs="Times New Roman"/>
          <w:spacing w:val="-2"/>
        </w:rPr>
      </w:pPr>
    </w:p>
    <w:p w14:paraId="1DF8D3FF" w14:textId="77777777" w:rsidR="00514293" w:rsidRDefault="00514293" w:rsidP="00514293">
      <w:pPr>
        <w:tabs>
          <w:tab w:val="left" w:pos="-720"/>
        </w:tabs>
        <w:suppressAutoHyphens/>
        <w:spacing w:after="0" w:line="240" w:lineRule="auto"/>
        <w:jc w:val="both"/>
        <w:rPr>
          <w:rFonts w:ascii="Times New Roman" w:eastAsia="Times New Roman" w:hAnsi="Times New Roman" w:cs="Times New Roman"/>
          <w:spacing w:val="-2"/>
        </w:rPr>
      </w:pPr>
    </w:p>
    <w:p w14:paraId="37A1327B" w14:textId="77777777" w:rsidR="00514293" w:rsidRDefault="00514293" w:rsidP="00514293">
      <w:pPr>
        <w:tabs>
          <w:tab w:val="left" w:pos="-720"/>
        </w:tabs>
        <w:suppressAutoHyphens/>
        <w:spacing w:after="0" w:line="240" w:lineRule="auto"/>
        <w:jc w:val="both"/>
        <w:rPr>
          <w:rFonts w:ascii="Times New Roman" w:eastAsia="Times New Roman" w:hAnsi="Times New Roman" w:cs="Times New Roman"/>
          <w:spacing w:val="-2"/>
        </w:rPr>
      </w:pPr>
    </w:p>
    <w:p w14:paraId="14B1727F" w14:textId="77777777" w:rsidR="00514293" w:rsidRDefault="00514293" w:rsidP="00514293">
      <w:pPr>
        <w:tabs>
          <w:tab w:val="left" w:pos="-720"/>
        </w:tabs>
        <w:suppressAutoHyphens/>
        <w:spacing w:after="0" w:line="240" w:lineRule="auto"/>
        <w:jc w:val="both"/>
        <w:rPr>
          <w:rFonts w:ascii="Times New Roman" w:eastAsia="Times New Roman" w:hAnsi="Times New Roman" w:cs="Times New Roman"/>
          <w:spacing w:val="-2"/>
        </w:rPr>
      </w:pPr>
    </w:p>
    <w:p w14:paraId="7BE972AF" w14:textId="77777777" w:rsidR="00514293" w:rsidRDefault="00514293" w:rsidP="00514293">
      <w:pPr>
        <w:tabs>
          <w:tab w:val="left" w:pos="-720"/>
        </w:tabs>
        <w:suppressAutoHyphens/>
        <w:spacing w:after="0" w:line="240" w:lineRule="auto"/>
        <w:jc w:val="both"/>
        <w:rPr>
          <w:rFonts w:ascii="Times New Roman" w:eastAsia="Times New Roman" w:hAnsi="Times New Roman" w:cs="Times New Roman"/>
          <w:spacing w:val="-2"/>
        </w:rPr>
      </w:pPr>
    </w:p>
    <w:p w14:paraId="7B9163D5" w14:textId="77777777" w:rsidR="00514293" w:rsidRDefault="00514293" w:rsidP="00514293">
      <w:pPr>
        <w:tabs>
          <w:tab w:val="left" w:pos="-720"/>
        </w:tabs>
        <w:suppressAutoHyphens/>
        <w:spacing w:after="0" w:line="240" w:lineRule="auto"/>
        <w:jc w:val="both"/>
        <w:rPr>
          <w:rFonts w:ascii="Times New Roman" w:eastAsia="Times New Roman" w:hAnsi="Times New Roman" w:cs="Times New Roman"/>
          <w:spacing w:val="-2"/>
        </w:rPr>
      </w:pPr>
    </w:p>
    <w:p w14:paraId="2E1947CF" w14:textId="3B68F004" w:rsidR="00514293" w:rsidRPr="0033681E" w:rsidRDefault="00514293" w:rsidP="00514293">
      <w:pPr>
        <w:tabs>
          <w:tab w:val="left" w:pos="-720"/>
        </w:tabs>
        <w:suppressAutoHyphens/>
        <w:spacing w:after="0" w:line="240" w:lineRule="auto"/>
        <w:jc w:val="both"/>
        <w:rPr>
          <w:rFonts w:ascii="Times New Roman" w:eastAsia="Times New Roman" w:hAnsi="Times New Roman" w:cs="Times New Roman"/>
          <w:spacing w:val="-2"/>
        </w:rPr>
      </w:pPr>
      <w:r w:rsidRPr="0033681E">
        <w:rPr>
          <w:rFonts w:ascii="Times New Roman" w:eastAsia="Times New Roman" w:hAnsi="Times New Roman" w:cs="Times New Roman"/>
          <w:spacing w:val="-2"/>
        </w:rPr>
        <w:t xml:space="preserve">I hereby certify the foregoing to be a true copy of an ordinance adopted by the Township Committee of the </w:t>
      </w:r>
    </w:p>
    <w:p w14:paraId="1AE49FC7" w14:textId="77777777" w:rsidR="00514293" w:rsidRPr="0033681E" w:rsidRDefault="00514293" w:rsidP="00514293">
      <w:pPr>
        <w:tabs>
          <w:tab w:val="left" w:pos="-720"/>
        </w:tabs>
        <w:suppressAutoHyphens/>
        <w:spacing w:after="0" w:line="240" w:lineRule="auto"/>
        <w:jc w:val="both"/>
        <w:rPr>
          <w:rFonts w:ascii="Times New Roman" w:eastAsia="Times New Roman" w:hAnsi="Times New Roman" w:cs="Times New Roman"/>
          <w:spacing w:val="-2"/>
        </w:rPr>
      </w:pPr>
      <w:r w:rsidRPr="0033681E">
        <w:rPr>
          <w:rFonts w:ascii="Times New Roman" w:eastAsia="Times New Roman" w:hAnsi="Times New Roman" w:cs="Times New Roman"/>
          <w:spacing w:val="-2"/>
        </w:rPr>
        <w:t>Township of New Hanover, Burlington County, New Jersey at a regular meeting held on August 8, 2023.</w:t>
      </w:r>
    </w:p>
    <w:p w14:paraId="4FD24506" w14:textId="77777777" w:rsidR="00514293" w:rsidRPr="0033681E" w:rsidRDefault="00514293" w:rsidP="00514293">
      <w:pPr>
        <w:spacing w:after="0" w:line="240" w:lineRule="auto"/>
        <w:rPr>
          <w:rFonts w:ascii="Times New Roman" w:eastAsia="Calibri" w:hAnsi="Times New Roman" w:cs="Times New Roman"/>
          <w:color w:val="333333"/>
        </w:rPr>
      </w:pPr>
    </w:p>
    <w:p w14:paraId="50AEC5B4" w14:textId="77777777" w:rsidR="00514293" w:rsidRPr="0033681E" w:rsidRDefault="00514293" w:rsidP="00514293">
      <w:pPr>
        <w:spacing w:after="0" w:line="240" w:lineRule="auto"/>
        <w:rPr>
          <w:rFonts w:ascii="Times New Roman" w:eastAsia="Calibri" w:hAnsi="Times New Roman" w:cs="Times New Roman"/>
          <w:color w:val="333333"/>
        </w:rPr>
      </w:pPr>
    </w:p>
    <w:p w14:paraId="5BE37204" w14:textId="77777777" w:rsidR="00514293" w:rsidRPr="0033681E" w:rsidRDefault="00514293" w:rsidP="00514293">
      <w:pPr>
        <w:spacing w:after="0" w:line="240" w:lineRule="auto"/>
        <w:rPr>
          <w:rFonts w:ascii="Times New Roman" w:eastAsia="Times New Roman" w:hAnsi="Times New Roman" w:cs="Times New Roman"/>
        </w:rPr>
      </w:pPr>
      <w:r w:rsidRPr="0033681E">
        <w:rPr>
          <w:rFonts w:ascii="Times New Roman" w:eastAsia="Times New Roman" w:hAnsi="Times New Roman" w:cs="Times New Roman"/>
        </w:rPr>
        <w:t>________________________</w:t>
      </w:r>
    </w:p>
    <w:p w14:paraId="3F99E54F" w14:textId="77777777" w:rsidR="00514293" w:rsidRPr="0033681E" w:rsidRDefault="00514293" w:rsidP="00514293">
      <w:pPr>
        <w:spacing w:after="0" w:line="240" w:lineRule="auto"/>
        <w:rPr>
          <w:rFonts w:ascii="Times New Roman" w:eastAsia="Calibri" w:hAnsi="Times New Roman" w:cs="Times New Roman"/>
          <w:color w:val="333333"/>
        </w:rPr>
      </w:pPr>
      <w:r w:rsidRPr="0033681E">
        <w:rPr>
          <w:rFonts w:ascii="Times New Roman" w:eastAsia="Calibri" w:hAnsi="Times New Roman" w:cs="Times New Roman"/>
          <w:color w:val="333333"/>
        </w:rPr>
        <w:t>Susan D. Jackson, RMC</w:t>
      </w:r>
      <w:r w:rsidRPr="0033681E">
        <w:rPr>
          <w:rFonts w:ascii="Times New Roman" w:eastAsia="Calibri" w:hAnsi="Times New Roman" w:cs="Times New Roman"/>
          <w:color w:val="333333"/>
        </w:rPr>
        <w:tab/>
      </w:r>
      <w:r w:rsidRPr="0033681E">
        <w:rPr>
          <w:rFonts w:ascii="Times New Roman" w:eastAsia="Calibri" w:hAnsi="Times New Roman" w:cs="Times New Roman"/>
          <w:color w:val="333333"/>
        </w:rPr>
        <w:tab/>
      </w:r>
      <w:r w:rsidRPr="0033681E">
        <w:rPr>
          <w:rFonts w:ascii="Times New Roman" w:eastAsia="Calibri" w:hAnsi="Times New Roman" w:cs="Times New Roman"/>
          <w:color w:val="333333"/>
        </w:rPr>
        <w:tab/>
        <w:t xml:space="preserve">      </w:t>
      </w:r>
      <w:r w:rsidRPr="0033681E">
        <w:rPr>
          <w:rFonts w:ascii="Times New Roman" w:eastAsia="Calibri" w:hAnsi="Times New Roman" w:cs="Times New Roman"/>
          <w:color w:val="333333"/>
        </w:rPr>
        <w:tab/>
      </w:r>
    </w:p>
    <w:p w14:paraId="0DFEEA15" w14:textId="77777777" w:rsidR="00514293" w:rsidRPr="0033681E" w:rsidRDefault="00514293" w:rsidP="00514293">
      <w:pPr>
        <w:tabs>
          <w:tab w:val="left" w:pos="-720"/>
        </w:tabs>
        <w:suppressAutoHyphens/>
        <w:spacing w:after="0" w:line="240" w:lineRule="auto"/>
        <w:jc w:val="both"/>
        <w:rPr>
          <w:rFonts w:ascii="Times New Roman" w:eastAsia="Calibri" w:hAnsi="Times New Roman" w:cs="Times New Roman"/>
          <w:color w:val="333333"/>
        </w:rPr>
      </w:pPr>
      <w:r w:rsidRPr="0033681E">
        <w:rPr>
          <w:rFonts w:ascii="Times New Roman" w:eastAsia="Calibri" w:hAnsi="Times New Roman" w:cs="Times New Roman"/>
          <w:color w:val="333333"/>
        </w:rPr>
        <w:t>Borough Clerk</w:t>
      </w:r>
      <w:r w:rsidRPr="0033681E">
        <w:rPr>
          <w:rFonts w:ascii="Times New Roman" w:eastAsia="Calibri" w:hAnsi="Times New Roman" w:cs="Times New Roman"/>
          <w:color w:val="333333"/>
        </w:rPr>
        <w:tab/>
      </w:r>
    </w:p>
    <w:p w14:paraId="0766EE11" w14:textId="77777777" w:rsidR="00514293" w:rsidRPr="0033681E" w:rsidRDefault="00514293" w:rsidP="00514293">
      <w:pPr>
        <w:spacing w:after="0" w:line="240" w:lineRule="auto"/>
        <w:jc w:val="both"/>
        <w:rPr>
          <w:rFonts w:ascii="Times New Roman" w:eastAsia="Calibri" w:hAnsi="Times New Roman" w:cs="Times New Roman"/>
        </w:rPr>
      </w:pPr>
    </w:p>
    <w:p w14:paraId="12C7ABC4" w14:textId="77777777" w:rsidR="00514293" w:rsidRPr="0033681E" w:rsidRDefault="00514293" w:rsidP="00514293">
      <w:pPr>
        <w:spacing w:after="0" w:line="240" w:lineRule="auto"/>
        <w:rPr>
          <w:rFonts w:ascii="Times New Roman" w:eastAsia="Calibri" w:hAnsi="Times New Roman" w:cs="Times New Roman"/>
          <w:sz w:val="24"/>
          <w:szCs w:val="24"/>
        </w:rPr>
      </w:pPr>
    </w:p>
    <w:p w14:paraId="11152A6A" w14:textId="77777777" w:rsidR="00514293" w:rsidRPr="0033681E" w:rsidRDefault="00514293" w:rsidP="00514293">
      <w:pPr>
        <w:spacing w:after="0" w:line="240" w:lineRule="auto"/>
        <w:rPr>
          <w:rFonts w:ascii="Times New Roman" w:eastAsia="Calibri" w:hAnsi="Times New Roman" w:cs="Times New Roman"/>
          <w:sz w:val="24"/>
          <w:szCs w:val="24"/>
        </w:rPr>
      </w:pPr>
    </w:p>
    <w:p w14:paraId="7408DE6D" w14:textId="77777777" w:rsidR="00514293" w:rsidRPr="0033681E" w:rsidRDefault="00514293" w:rsidP="00514293">
      <w:pPr>
        <w:spacing w:after="0" w:line="240" w:lineRule="auto"/>
        <w:rPr>
          <w:rFonts w:ascii="Times New Roman" w:eastAsia="Calibri" w:hAnsi="Times New Roman" w:cs="Times New Roman"/>
          <w:sz w:val="24"/>
          <w:szCs w:val="24"/>
        </w:rPr>
      </w:pPr>
      <w:r w:rsidRPr="0033681E">
        <w:rPr>
          <w:rFonts w:ascii="Times New Roman" w:eastAsia="Calibri" w:hAnsi="Times New Roman" w:cs="Times New Roman"/>
          <w:sz w:val="24"/>
          <w:szCs w:val="24"/>
        </w:rPr>
        <w:t>____________________</w:t>
      </w:r>
      <w:r w:rsidRPr="0033681E">
        <w:rPr>
          <w:rFonts w:ascii="Times New Roman" w:eastAsia="Calibri" w:hAnsi="Times New Roman" w:cs="Times New Roman"/>
          <w:sz w:val="24"/>
          <w:szCs w:val="24"/>
        </w:rPr>
        <w:tab/>
      </w:r>
      <w:r w:rsidRPr="0033681E">
        <w:rPr>
          <w:rFonts w:ascii="Times New Roman" w:eastAsia="Calibri" w:hAnsi="Times New Roman" w:cs="Times New Roman"/>
          <w:sz w:val="24"/>
          <w:szCs w:val="24"/>
        </w:rPr>
        <w:tab/>
      </w:r>
      <w:r w:rsidRPr="0033681E">
        <w:rPr>
          <w:rFonts w:ascii="Times New Roman" w:eastAsia="Calibri" w:hAnsi="Times New Roman" w:cs="Times New Roman"/>
          <w:sz w:val="24"/>
          <w:szCs w:val="24"/>
        </w:rPr>
        <w:tab/>
      </w:r>
      <w:r w:rsidRPr="0033681E">
        <w:rPr>
          <w:rFonts w:ascii="Times New Roman" w:eastAsia="Calibri" w:hAnsi="Times New Roman" w:cs="Times New Roman"/>
          <w:sz w:val="24"/>
          <w:szCs w:val="24"/>
        </w:rPr>
        <w:tab/>
        <w:t>_____________________</w:t>
      </w:r>
    </w:p>
    <w:p w14:paraId="1349E51A" w14:textId="77777777" w:rsidR="00514293" w:rsidRPr="0033681E" w:rsidRDefault="00514293" w:rsidP="00514293">
      <w:pPr>
        <w:spacing w:after="0" w:line="240" w:lineRule="auto"/>
        <w:rPr>
          <w:rFonts w:ascii="Times New Roman" w:eastAsia="Calibri" w:hAnsi="Times New Roman" w:cs="Times New Roman"/>
          <w:sz w:val="24"/>
          <w:szCs w:val="24"/>
        </w:rPr>
      </w:pPr>
      <w:r w:rsidRPr="0033681E">
        <w:rPr>
          <w:rFonts w:ascii="Times New Roman" w:eastAsia="Calibri" w:hAnsi="Times New Roman" w:cs="Times New Roman"/>
          <w:sz w:val="24"/>
          <w:szCs w:val="24"/>
        </w:rPr>
        <w:t>Susan Jackson, RMC</w:t>
      </w:r>
      <w:r w:rsidRPr="0033681E">
        <w:rPr>
          <w:rFonts w:ascii="Times New Roman" w:eastAsia="Calibri" w:hAnsi="Times New Roman" w:cs="Times New Roman"/>
          <w:sz w:val="24"/>
          <w:szCs w:val="24"/>
        </w:rPr>
        <w:tab/>
      </w:r>
      <w:r w:rsidRPr="0033681E">
        <w:rPr>
          <w:rFonts w:ascii="Times New Roman" w:eastAsia="Calibri" w:hAnsi="Times New Roman" w:cs="Times New Roman"/>
          <w:sz w:val="24"/>
          <w:szCs w:val="24"/>
        </w:rPr>
        <w:tab/>
      </w:r>
      <w:r w:rsidRPr="0033681E">
        <w:rPr>
          <w:rFonts w:ascii="Times New Roman" w:eastAsia="Calibri" w:hAnsi="Times New Roman" w:cs="Times New Roman"/>
          <w:sz w:val="24"/>
          <w:szCs w:val="24"/>
        </w:rPr>
        <w:tab/>
      </w:r>
      <w:r w:rsidRPr="0033681E">
        <w:rPr>
          <w:rFonts w:ascii="Times New Roman" w:eastAsia="Calibri" w:hAnsi="Times New Roman" w:cs="Times New Roman"/>
          <w:sz w:val="24"/>
          <w:szCs w:val="24"/>
        </w:rPr>
        <w:tab/>
      </w:r>
      <w:r w:rsidRPr="0033681E">
        <w:rPr>
          <w:rFonts w:ascii="Times New Roman" w:eastAsia="Calibri" w:hAnsi="Times New Roman" w:cs="Times New Roman"/>
          <w:sz w:val="24"/>
          <w:szCs w:val="24"/>
        </w:rPr>
        <w:tab/>
        <w:t>Paul Peterla</w:t>
      </w:r>
    </w:p>
    <w:p w14:paraId="14E6C055" w14:textId="77777777" w:rsidR="00514293" w:rsidRPr="0033681E" w:rsidRDefault="00514293" w:rsidP="00514293">
      <w:pPr>
        <w:spacing w:after="0" w:line="240" w:lineRule="auto"/>
        <w:rPr>
          <w:rFonts w:ascii="Times New Roman" w:eastAsia="Calibri" w:hAnsi="Times New Roman" w:cs="Times New Roman"/>
          <w:sz w:val="28"/>
          <w:szCs w:val="28"/>
        </w:rPr>
      </w:pPr>
      <w:r w:rsidRPr="0033681E">
        <w:rPr>
          <w:rFonts w:ascii="Times New Roman" w:eastAsia="Calibri" w:hAnsi="Times New Roman" w:cs="Times New Roman"/>
          <w:sz w:val="24"/>
          <w:szCs w:val="24"/>
        </w:rPr>
        <w:t>Township Clerk</w:t>
      </w:r>
      <w:r w:rsidRPr="0033681E">
        <w:rPr>
          <w:rFonts w:ascii="Times New Roman" w:eastAsia="Calibri" w:hAnsi="Times New Roman" w:cs="Times New Roman"/>
          <w:sz w:val="24"/>
          <w:szCs w:val="24"/>
        </w:rPr>
        <w:tab/>
      </w:r>
      <w:r w:rsidRPr="0033681E">
        <w:rPr>
          <w:rFonts w:ascii="Times New Roman" w:eastAsia="Calibri" w:hAnsi="Times New Roman" w:cs="Times New Roman"/>
          <w:sz w:val="24"/>
          <w:szCs w:val="24"/>
        </w:rPr>
        <w:tab/>
      </w:r>
      <w:r w:rsidRPr="0033681E">
        <w:rPr>
          <w:rFonts w:ascii="Times New Roman" w:eastAsia="Calibri" w:hAnsi="Times New Roman" w:cs="Times New Roman"/>
          <w:sz w:val="24"/>
          <w:szCs w:val="24"/>
        </w:rPr>
        <w:tab/>
      </w:r>
      <w:r w:rsidRPr="0033681E">
        <w:rPr>
          <w:rFonts w:ascii="Times New Roman" w:eastAsia="Calibri" w:hAnsi="Times New Roman" w:cs="Times New Roman"/>
          <w:sz w:val="24"/>
          <w:szCs w:val="24"/>
        </w:rPr>
        <w:tab/>
      </w:r>
      <w:r w:rsidRPr="0033681E">
        <w:rPr>
          <w:rFonts w:ascii="Times New Roman" w:eastAsia="Calibri" w:hAnsi="Times New Roman" w:cs="Times New Roman"/>
          <w:sz w:val="24"/>
          <w:szCs w:val="24"/>
        </w:rPr>
        <w:tab/>
        <w:t>MAYOR</w:t>
      </w:r>
    </w:p>
    <w:p w14:paraId="0F771FCB" w14:textId="77777777" w:rsidR="00B968E7" w:rsidRPr="00890CEE" w:rsidRDefault="00B968E7" w:rsidP="00B968E7">
      <w:pPr>
        <w:tabs>
          <w:tab w:val="left" w:pos="-720"/>
        </w:tabs>
        <w:suppressAutoHyphens/>
        <w:jc w:val="both"/>
        <w:rPr>
          <w:rFonts w:ascii="Times New Roman" w:eastAsia="Times New Roman" w:hAnsi="Times New Roman" w:cs="Times New Roman"/>
          <w:spacing w:val="-2"/>
        </w:rPr>
      </w:pPr>
    </w:p>
    <w:p w14:paraId="62287696" w14:textId="77777777" w:rsidR="00B968E7" w:rsidRDefault="00B968E7">
      <w:pPr>
        <w:autoSpaceDE w:val="0"/>
        <w:autoSpaceDN w:val="0"/>
        <w:spacing w:before="188" w:after="0" w:line="190" w:lineRule="auto"/>
      </w:pPr>
    </w:p>
    <w:sectPr w:rsidR="00B968E7" w:rsidSect="00B25A2C">
      <w:headerReference w:type="default" r:id="rId8"/>
      <w:footerReference w:type="default" r:id="rId9"/>
      <w:pgSz w:w="12240" w:h="15840"/>
      <w:pgMar w:top="722" w:right="1132" w:bottom="1440" w:left="1152" w:header="720" w:footer="720" w:gutter="0"/>
      <w:cols w:space="720" w:equalWidth="0">
        <w:col w:w="9956" w:space="0"/>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86600B" w14:textId="77777777" w:rsidR="00B25A2C" w:rsidRDefault="00B25A2C" w:rsidP="00B25A2C">
      <w:pPr>
        <w:spacing w:after="0" w:line="240" w:lineRule="auto"/>
      </w:pPr>
      <w:r>
        <w:separator/>
      </w:r>
    </w:p>
  </w:endnote>
  <w:endnote w:type="continuationSeparator" w:id="0">
    <w:p w14:paraId="38C2AE60" w14:textId="77777777" w:rsidR="00B25A2C" w:rsidRDefault="00B25A2C" w:rsidP="00B25A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
    <w:altName w:val="Arial"/>
    <w:panose1 w:val="00000000000000000000"/>
    <w:charset w:val="00"/>
    <w:family w:val="roman"/>
    <w:notTrueType/>
    <w:pitch w:val="default"/>
  </w:font>
  <w:font w:name="Arial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0606000"/>
      <w:docPartObj>
        <w:docPartGallery w:val="Page Numbers (Bottom of Page)"/>
        <w:docPartUnique/>
      </w:docPartObj>
    </w:sdtPr>
    <w:sdtContent>
      <w:sdt>
        <w:sdtPr>
          <w:id w:val="-1769616900"/>
          <w:docPartObj>
            <w:docPartGallery w:val="Page Numbers (Top of Page)"/>
            <w:docPartUnique/>
          </w:docPartObj>
        </w:sdtPr>
        <w:sdtContent>
          <w:p w14:paraId="5454ADEE" w14:textId="7D039EF3" w:rsidR="00B25A2C" w:rsidRDefault="00B25A2C">
            <w:pPr>
              <w:pStyle w:val="Footer"/>
              <w:jc w:val="right"/>
            </w:pPr>
            <w:r w:rsidRPr="00B25A2C">
              <w:rPr>
                <w:rFonts w:ascii="Times New Roman" w:hAnsi="Times New Roman" w:cs="Times New Roman"/>
                <w:sz w:val="18"/>
                <w:szCs w:val="18"/>
              </w:rPr>
              <w:t xml:space="preserve">Page </w:t>
            </w:r>
            <w:r w:rsidRPr="00B25A2C">
              <w:rPr>
                <w:rFonts w:ascii="Times New Roman" w:hAnsi="Times New Roman" w:cs="Times New Roman"/>
                <w:b/>
                <w:bCs/>
                <w:sz w:val="18"/>
                <w:szCs w:val="18"/>
              </w:rPr>
              <w:fldChar w:fldCharType="begin"/>
            </w:r>
            <w:r w:rsidRPr="00B25A2C">
              <w:rPr>
                <w:rFonts w:ascii="Times New Roman" w:hAnsi="Times New Roman" w:cs="Times New Roman"/>
                <w:b/>
                <w:bCs/>
                <w:sz w:val="18"/>
                <w:szCs w:val="18"/>
              </w:rPr>
              <w:instrText xml:space="preserve"> PAGE </w:instrText>
            </w:r>
            <w:r w:rsidRPr="00B25A2C">
              <w:rPr>
                <w:rFonts w:ascii="Times New Roman" w:hAnsi="Times New Roman" w:cs="Times New Roman"/>
                <w:b/>
                <w:bCs/>
                <w:sz w:val="18"/>
                <w:szCs w:val="18"/>
              </w:rPr>
              <w:fldChar w:fldCharType="separate"/>
            </w:r>
            <w:r w:rsidRPr="00B25A2C">
              <w:rPr>
                <w:rFonts w:ascii="Times New Roman" w:hAnsi="Times New Roman" w:cs="Times New Roman"/>
                <w:b/>
                <w:bCs/>
                <w:noProof/>
                <w:sz w:val="18"/>
                <w:szCs w:val="18"/>
              </w:rPr>
              <w:t>2</w:t>
            </w:r>
            <w:r w:rsidRPr="00B25A2C">
              <w:rPr>
                <w:rFonts w:ascii="Times New Roman" w:hAnsi="Times New Roman" w:cs="Times New Roman"/>
                <w:b/>
                <w:bCs/>
                <w:sz w:val="18"/>
                <w:szCs w:val="18"/>
              </w:rPr>
              <w:fldChar w:fldCharType="end"/>
            </w:r>
            <w:r w:rsidRPr="00B25A2C">
              <w:rPr>
                <w:rFonts w:ascii="Times New Roman" w:hAnsi="Times New Roman" w:cs="Times New Roman"/>
                <w:sz w:val="18"/>
                <w:szCs w:val="18"/>
              </w:rPr>
              <w:t xml:space="preserve"> of </w:t>
            </w:r>
            <w:r w:rsidRPr="00B25A2C">
              <w:rPr>
                <w:rFonts w:ascii="Times New Roman" w:hAnsi="Times New Roman" w:cs="Times New Roman"/>
                <w:b/>
                <w:bCs/>
                <w:sz w:val="18"/>
                <w:szCs w:val="18"/>
              </w:rPr>
              <w:fldChar w:fldCharType="begin"/>
            </w:r>
            <w:r w:rsidRPr="00B25A2C">
              <w:rPr>
                <w:rFonts w:ascii="Times New Roman" w:hAnsi="Times New Roman" w:cs="Times New Roman"/>
                <w:b/>
                <w:bCs/>
                <w:sz w:val="18"/>
                <w:szCs w:val="18"/>
              </w:rPr>
              <w:instrText xml:space="preserve"> NUMPAGES  </w:instrText>
            </w:r>
            <w:r w:rsidRPr="00B25A2C">
              <w:rPr>
                <w:rFonts w:ascii="Times New Roman" w:hAnsi="Times New Roman" w:cs="Times New Roman"/>
                <w:b/>
                <w:bCs/>
                <w:sz w:val="18"/>
                <w:szCs w:val="18"/>
              </w:rPr>
              <w:fldChar w:fldCharType="separate"/>
            </w:r>
            <w:r w:rsidRPr="00B25A2C">
              <w:rPr>
                <w:rFonts w:ascii="Times New Roman" w:hAnsi="Times New Roman" w:cs="Times New Roman"/>
                <w:b/>
                <w:bCs/>
                <w:noProof/>
                <w:sz w:val="18"/>
                <w:szCs w:val="18"/>
              </w:rPr>
              <w:t>2</w:t>
            </w:r>
            <w:r w:rsidRPr="00B25A2C">
              <w:rPr>
                <w:rFonts w:ascii="Times New Roman" w:hAnsi="Times New Roman" w:cs="Times New Roman"/>
                <w:b/>
                <w:bCs/>
                <w:sz w:val="18"/>
                <w:szCs w:val="18"/>
              </w:rPr>
              <w:fldChar w:fldCharType="end"/>
            </w:r>
          </w:p>
        </w:sdtContent>
      </w:sdt>
    </w:sdtContent>
  </w:sdt>
  <w:p w14:paraId="31CAAE58" w14:textId="77777777" w:rsidR="00B25A2C" w:rsidRDefault="00B25A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AFB3E1" w14:textId="77777777" w:rsidR="00B25A2C" w:rsidRDefault="00B25A2C" w:rsidP="00B25A2C">
      <w:pPr>
        <w:spacing w:after="0" w:line="240" w:lineRule="auto"/>
      </w:pPr>
      <w:r>
        <w:separator/>
      </w:r>
    </w:p>
  </w:footnote>
  <w:footnote w:type="continuationSeparator" w:id="0">
    <w:p w14:paraId="76DF0084" w14:textId="77777777" w:rsidR="00B25A2C" w:rsidRDefault="00B25A2C" w:rsidP="00B25A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AD25CC" w14:textId="4A142FAA" w:rsidR="00B25A2C" w:rsidRPr="00B25A2C" w:rsidRDefault="00B25A2C">
    <w:pPr>
      <w:pStyle w:val="Header"/>
      <w:rPr>
        <w:rFonts w:ascii="Times New Roman" w:hAnsi="Times New Roman" w:cs="Times New Roman"/>
        <w:sz w:val="18"/>
        <w:szCs w:val="18"/>
      </w:rPr>
    </w:pPr>
    <w:r>
      <w:rPr>
        <w:rFonts w:ascii="Times New Roman" w:hAnsi="Times New Roman" w:cs="Times New Roman"/>
        <w:sz w:val="18"/>
        <w:szCs w:val="18"/>
      </w:rPr>
      <w:t>Ordinance 2023-17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6063C"/>
    <w:rsid w:val="0015074B"/>
    <w:rsid w:val="001C407D"/>
    <w:rsid w:val="0029639D"/>
    <w:rsid w:val="0030432C"/>
    <w:rsid w:val="00326F90"/>
    <w:rsid w:val="00437CCD"/>
    <w:rsid w:val="00514293"/>
    <w:rsid w:val="00580B29"/>
    <w:rsid w:val="007759CE"/>
    <w:rsid w:val="00807C79"/>
    <w:rsid w:val="00AA1D8D"/>
    <w:rsid w:val="00B25A2C"/>
    <w:rsid w:val="00B47730"/>
    <w:rsid w:val="00B968E7"/>
    <w:rsid w:val="00C90BD1"/>
    <w:rsid w:val="00CB0664"/>
    <w:rsid w:val="00EC1025"/>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C15E02"/>
  <w14:defaultImageDpi w14:val="300"/>
  <w15:docId w15:val="{3EED4F65-DD73-45BF-B88B-CEEFE8728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BalloonText">
    <w:name w:val="Balloon Text"/>
    <w:basedOn w:val="Normal"/>
    <w:link w:val="BalloonTextChar"/>
    <w:uiPriority w:val="99"/>
    <w:semiHidden/>
    <w:unhideWhenUsed/>
    <w:rsid w:val="00807C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7C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9B8BEE-4705-408C-A780-F7C13C9AA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717</Words>
  <Characters>4090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4798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Susan Jackson</cp:lastModifiedBy>
  <cp:revision>4</cp:revision>
  <cp:lastPrinted>2023-07-06T17:53:00Z</cp:lastPrinted>
  <dcterms:created xsi:type="dcterms:W3CDTF">2023-08-09T18:53:00Z</dcterms:created>
  <dcterms:modified xsi:type="dcterms:W3CDTF">2023-08-09T18:56:00Z</dcterms:modified>
  <cp:category/>
</cp:coreProperties>
</file>