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A49FC" w14:textId="77777777" w:rsidR="00721EA8" w:rsidRDefault="00721EA8">
      <w:pPr>
        <w:autoSpaceDE w:val="0"/>
        <w:autoSpaceDN w:val="0"/>
        <w:spacing w:after="500" w:line="220" w:lineRule="exact"/>
      </w:pPr>
    </w:p>
    <w:p w14:paraId="72451A37" w14:textId="77777777" w:rsidR="00E73FF3" w:rsidRDefault="00E73FF3" w:rsidP="00E73FF3">
      <w:pPr>
        <w:autoSpaceDE w:val="0"/>
        <w:autoSpaceDN w:val="0"/>
        <w:spacing w:after="0" w:line="240" w:lineRule="auto"/>
        <w:jc w:val="center"/>
        <w:rPr>
          <w:rFonts w:ascii="Times New Roman" w:eastAsia="Arial" w:hAnsi="Times New Roman" w:cs="Times New Roman"/>
          <w:b/>
          <w:color w:val="000000"/>
          <w:sz w:val="24"/>
          <w:szCs w:val="24"/>
          <w:u w:val="single"/>
        </w:rPr>
      </w:pPr>
      <w:r w:rsidRPr="00E73FF3">
        <w:rPr>
          <w:rFonts w:ascii="Times New Roman" w:eastAsia="Arial" w:hAnsi="Times New Roman" w:cs="Times New Roman"/>
          <w:b/>
          <w:color w:val="000000"/>
          <w:sz w:val="24"/>
          <w:szCs w:val="24"/>
          <w:u w:val="single"/>
        </w:rPr>
        <w:t xml:space="preserve">ORDINANCE 2023-13 </w:t>
      </w:r>
    </w:p>
    <w:p w14:paraId="600BAFBB" w14:textId="77777777" w:rsidR="00E73FF3" w:rsidRDefault="00E73FF3" w:rsidP="00E73FF3">
      <w:pPr>
        <w:autoSpaceDE w:val="0"/>
        <w:autoSpaceDN w:val="0"/>
        <w:spacing w:after="0" w:line="240" w:lineRule="auto"/>
        <w:jc w:val="center"/>
        <w:rPr>
          <w:rFonts w:ascii="Times New Roman" w:eastAsia="Arial" w:hAnsi="Times New Roman" w:cs="Times New Roman"/>
          <w:i/>
          <w:color w:val="000000"/>
          <w:sz w:val="24"/>
          <w:szCs w:val="24"/>
        </w:rPr>
      </w:pPr>
    </w:p>
    <w:p w14:paraId="3B618D99" w14:textId="77777777" w:rsidR="00E73FF3" w:rsidRDefault="00E73FF3" w:rsidP="00E73FF3">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Township of New Hanover</w:t>
      </w:r>
    </w:p>
    <w:p w14:paraId="2881F94E" w14:textId="77777777" w:rsidR="00E73FF3" w:rsidRDefault="00E73FF3" w:rsidP="00E73FF3">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County of Burlington</w:t>
      </w:r>
    </w:p>
    <w:p w14:paraId="1D45ED32" w14:textId="77777777" w:rsidR="00E73FF3" w:rsidRDefault="00E73FF3" w:rsidP="00E73FF3">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State of New Hanover</w:t>
      </w:r>
    </w:p>
    <w:p w14:paraId="1EA9520F" w14:textId="77777777" w:rsidR="00E73FF3" w:rsidRPr="00E73FF3" w:rsidRDefault="00E73FF3" w:rsidP="00E73FF3">
      <w:pPr>
        <w:autoSpaceDE w:val="0"/>
        <w:autoSpaceDN w:val="0"/>
        <w:spacing w:after="0" w:line="240" w:lineRule="auto"/>
        <w:jc w:val="center"/>
        <w:rPr>
          <w:rFonts w:ascii="Times New Roman" w:eastAsia="Arial" w:hAnsi="Times New Roman" w:cs="Times New Roman"/>
          <w:i/>
          <w:color w:val="000000"/>
          <w:sz w:val="24"/>
          <w:szCs w:val="24"/>
        </w:rPr>
      </w:pPr>
    </w:p>
    <w:p w14:paraId="60BDDA72" w14:textId="77777777" w:rsidR="00721EA8" w:rsidRDefault="00E73FF3" w:rsidP="00E73FF3">
      <w:pPr>
        <w:autoSpaceDE w:val="0"/>
        <w:autoSpaceDN w:val="0"/>
        <w:spacing w:after="0" w:line="240" w:lineRule="auto"/>
        <w:jc w:val="center"/>
        <w:rPr>
          <w:rFonts w:ascii="Times New Roman" w:eastAsia="Arial" w:hAnsi="Times New Roman" w:cs="Times New Roman"/>
          <w:b/>
          <w:color w:val="000000"/>
          <w:sz w:val="24"/>
          <w:szCs w:val="24"/>
        </w:rPr>
      </w:pPr>
      <w:r w:rsidRPr="00E73FF3">
        <w:rPr>
          <w:rFonts w:ascii="Times New Roman" w:eastAsia="Arial" w:hAnsi="Times New Roman" w:cs="Times New Roman"/>
          <w:b/>
          <w:color w:val="000000"/>
          <w:sz w:val="24"/>
          <w:szCs w:val="24"/>
        </w:rPr>
        <w:t>ORDINANCE ESTABLISHING YARD WASTE COLLECTION PROGRAM</w:t>
      </w:r>
    </w:p>
    <w:p w14:paraId="57A53A46" w14:textId="77777777" w:rsidR="00E60CD5" w:rsidRDefault="00E60CD5" w:rsidP="00E60CD5">
      <w:pPr>
        <w:pStyle w:val="NoSpacing"/>
        <w:ind w:firstLine="720"/>
        <w:rPr>
          <w:rFonts w:ascii="Times New Roman" w:hAnsi="Times New Roman" w:cs="Times New Roman"/>
          <w:b/>
          <w:bCs/>
        </w:rPr>
      </w:pPr>
      <w:bookmarkStart w:id="0" w:name="_GoBack"/>
      <w:bookmarkEnd w:id="0"/>
    </w:p>
    <w:p w14:paraId="394073A6" w14:textId="0F3AA3A9" w:rsidR="00E60CD5" w:rsidRPr="00B7425E" w:rsidRDefault="00E60CD5" w:rsidP="00E60CD5">
      <w:pPr>
        <w:pStyle w:val="NoSpacing"/>
        <w:ind w:firstLine="720"/>
        <w:rPr>
          <w:rFonts w:ascii="Times New Roman" w:hAnsi="Times New Roman" w:cs="Times New Roman"/>
        </w:rPr>
      </w:pPr>
      <w:r w:rsidRPr="00B7425E">
        <w:rPr>
          <w:rFonts w:ascii="Times New Roman" w:hAnsi="Times New Roman" w:cs="Times New Roman"/>
          <w:b/>
          <w:bCs/>
        </w:rPr>
        <w:t>WHEREAS,</w:t>
      </w:r>
      <w:r w:rsidRPr="00B7425E">
        <w:rPr>
          <w:rFonts w:ascii="Times New Roman" w:hAnsi="Times New Roman" w:cs="Times New Roman"/>
        </w:rPr>
        <w:t xml:space="preserve"> the New Jersey Department of Environmental Protection adopted amendments to the New Jersey Stormwater Management Rules, N.J.A.C. 7:8 which, in part </w:t>
      </w:r>
      <w:r>
        <w:rPr>
          <w:rFonts w:ascii="Times New Roman" w:hAnsi="Times New Roman" w:cs="Times New Roman"/>
        </w:rPr>
        <w:t xml:space="preserve">recommends the adoption </w:t>
      </w:r>
      <w:r w:rsidRPr="00B7425E">
        <w:rPr>
          <w:rFonts w:ascii="Times New Roman" w:hAnsi="Times New Roman" w:cs="Times New Roman"/>
        </w:rPr>
        <w:t>at the municipal level</w:t>
      </w:r>
      <w:r>
        <w:rPr>
          <w:rFonts w:ascii="Times New Roman" w:hAnsi="Times New Roman" w:cs="Times New Roman"/>
        </w:rPr>
        <w:t xml:space="preserve"> of certain measures as part of a comprehensive stormwater management plan, including those contained herein</w:t>
      </w:r>
      <w:r w:rsidRPr="00B7425E">
        <w:rPr>
          <w:rFonts w:ascii="Times New Roman" w:hAnsi="Times New Roman" w:cs="Times New Roman"/>
        </w:rPr>
        <w:t>; and</w:t>
      </w:r>
    </w:p>
    <w:p w14:paraId="78A1778D" w14:textId="77777777" w:rsidR="00E60CD5" w:rsidRPr="00B7425E" w:rsidRDefault="00E60CD5" w:rsidP="00E60CD5">
      <w:pPr>
        <w:pStyle w:val="NoSpacing"/>
        <w:rPr>
          <w:rFonts w:ascii="Times New Roman" w:hAnsi="Times New Roman" w:cs="Times New Roman"/>
        </w:rPr>
      </w:pPr>
    </w:p>
    <w:p w14:paraId="65744AAA" w14:textId="77777777" w:rsidR="00E60CD5" w:rsidRPr="00B7425E" w:rsidRDefault="00E60CD5" w:rsidP="00E60CD5">
      <w:pPr>
        <w:pStyle w:val="NoSpacing"/>
        <w:ind w:firstLine="720"/>
        <w:rPr>
          <w:rFonts w:ascii="Times New Roman" w:hAnsi="Times New Roman" w:cs="Times New Roman"/>
        </w:rPr>
      </w:pPr>
      <w:r w:rsidRPr="00B7425E">
        <w:rPr>
          <w:rFonts w:ascii="Times New Roman" w:hAnsi="Times New Roman" w:cs="Times New Roman"/>
          <w:b/>
        </w:rPr>
        <w:t>BE IT ORDAINED</w:t>
      </w:r>
      <w:r w:rsidRPr="00B7425E">
        <w:rPr>
          <w:rFonts w:ascii="Times New Roman" w:hAnsi="Times New Roman" w:cs="Times New Roman"/>
        </w:rPr>
        <w:t xml:space="preserve"> by the Township Committee of the Township of New Hanover in the County of Burlington, State of New Jersey, </w:t>
      </w:r>
      <w:r>
        <w:rPr>
          <w:rFonts w:ascii="Times New Roman" w:hAnsi="Times New Roman" w:cs="Times New Roman"/>
        </w:rPr>
        <w:t>that</w:t>
      </w:r>
      <w:r w:rsidRPr="00B7425E">
        <w:rPr>
          <w:rFonts w:ascii="Times New Roman" w:hAnsi="Times New Roman" w:cs="Times New Roman"/>
        </w:rPr>
        <w:t>:</w:t>
      </w:r>
    </w:p>
    <w:p w14:paraId="6E722ED0" w14:textId="77777777" w:rsidR="00E73FF3" w:rsidRPr="00E73FF3" w:rsidRDefault="00E73FF3" w:rsidP="00E73FF3">
      <w:pPr>
        <w:autoSpaceDE w:val="0"/>
        <w:autoSpaceDN w:val="0"/>
        <w:spacing w:after="0" w:line="240" w:lineRule="auto"/>
        <w:jc w:val="center"/>
        <w:rPr>
          <w:rFonts w:ascii="Times New Roman" w:hAnsi="Times New Roman" w:cs="Times New Roman"/>
          <w:b/>
          <w:sz w:val="24"/>
          <w:szCs w:val="24"/>
        </w:rPr>
      </w:pPr>
    </w:p>
    <w:p w14:paraId="2D7AD4E1" w14:textId="77777777" w:rsidR="00721EA8" w:rsidRPr="00E73FF3" w:rsidRDefault="00E73FF3" w:rsidP="00E73FF3">
      <w:pPr>
        <w:autoSpaceDE w:val="0"/>
        <w:autoSpaceDN w:val="0"/>
        <w:spacing w:after="0" w:line="240" w:lineRule="auto"/>
        <w:rPr>
          <w:rFonts w:ascii="Times New Roman" w:hAnsi="Times New Roman" w:cs="Times New Roman"/>
          <w:sz w:val="24"/>
          <w:szCs w:val="24"/>
        </w:rPr>
      </w:pPr>
      <w:r w:rsidRPr="00E73FF3">
        <w:rPr>
          <w:rFonts w:ascii="Times New Roman" w:eastAsia="Arial,Bold" w:hAnsi="Times New Roman" w:cs="Times New Roman"/>
          <w:b/>
          <w:color w:val="000000"/>
          <w:sz w:val="24"/>
          <w:szCs w:val="24"/>
        </w:rPr>
        <w:t>SECTION I.  Purpose:</w:t>
      </w:r>
    </w:p>
    <w:p w14:paraId="5C458431" w14:textId="77777777" w:rsidR="00721EA8" w:rsidRDefault="00E73FF3" w:rsidP="00E73FF3">
      <w:pPr>
        <w:autoSpaceDE w:val="0"/>
        <w:autoSpaceDN w:val="0"/>
        <w:spacing w:after="0" w:line="240" w:lineRule="auto"/>
        <w:ind w:right="22"/>
        <w:jc w:val="both"/>
        <w:rPr>
          <w:rFonts w:ascii="Times New Roman" w:eastAsia="Arial" w:hAnsi="Times New Roman" w:cs="Times New Roman"/>
          <w:color w:val="000000"/>
          <w:sz w:val="24"/>
          <w:szCs w:val="24"/>
        </w:rPr>
      </w:pPr>
      <w:r w:rsidRPr="00E73FF3">
        <w:rPr>
          <w:rFonts w:ascii="Times New Roman" w:eastAsia="Arial" w:hAnsi="Times New Roman" w:cs="Times New Roman"/>
          <w:color w:val="000000"/>
          <w:sz w:val="24"/>
          <w:szCs w:val="24"/>
        </w:rPr>
        <w:t xml:space="preserve">An ordinance to establish a yard waste collection and disposal program in </w:t>
      </w:r>
      <w:r>
        <w:rPr>
          <w:rFonts w:ascii="Times New Roman" w:eastAsia="Arial,Bold" w:hAnsi="Times New Roman" w:cs="Times New Roman"/>
          <w:b/>
          <w:color w:val="000000"/>
          <w:sz w:val="24"/>
          <w:szCs w:val="24"/>
        </w:rPr>
        <w:t>Township of New Hanover</w:t>
      </w:r>
      <w:r w:rsidRPr="00E73FF3">
        <w:rPr>
          <w:rFonts w:ascii="Times New Roman" w:eastAsia="Arial" w:hAnsi="Times New Roman" w:cs="Times New Roman"/>
          <w:color w:val="000000"/>
          <w:sz w:val="24"/>
          <w:szCs w:val="24"/>
        </w:rPr>
        <w:t xml:space="preserve">, so as to protect public health, safety and welfare, and to prescribe penalties for the failure to comply. </w:t>
      </w:r>
    </w:p>
    <w:p w14:paraId="71ED3E70" w14:textId="77777777" w:rsidR="00E73FF3" w:rsidRPr="00E73FF3" w:rsidRDefault="00E73FF3" w:rsidP="00E73FF3">
      <w:pPr>
        <w:autoSpaceDE w:val="0"/>
        <w:autoSpaceDN w:val="0"/>
        <w:spacing w:after="0" w:line="240" w:lineRule="auto"/>
        <w:ind w:right="22"/>
        <w:jc w:val="both"/>
        <w:rPr>
          <w:rFonts w:ascii="Times New Roman" w:hAnsi="Times New Roman" w:cs="Times New Roman"/>
          <w:sz w:val="24"/>
          <w:szCs w:val="24"/>
        </w:rPr>
      </w:pPr>
    </w:p>
    <w:p w14:paraId="35814B72" w14:textId="77777777" w:rsidR="00721EA8" w:rsidRPr="00E73FF3" w:rsidRDefault="00E73FF3" w:rsidP="00E73FF3">
      <w:pPr>
        <w:autoSpaceDE w:val="0"/>
        <w:autoSpaceDN w:val="0"/>
        <w:spacing w:after="0" w:line="240" w:lineRule="auto"/>
        <w:rPr>
          <w:rFonts w:ascii="Times New Roman" w:hAnsi="Times New Roman" w:cs="Times New Roman"/>
          <w:sz w:val="24"/>
          <w:szCs w:val="24"/>
        </w:rPr>
      </w:pPr>
      <w:r w:rsidRPr="00E73FF3">
        <w:rPr>
          <w:rFonts w:ascii="Times New Roman" w:eastAsia="Arial,Bold" w:hAnsi="Times New Roman" w:cs="Times New Roman"/>
          <w:b/>
          <w:color w:val="000000"/>
          <w:sz w:val="24"/>
          <w:szCs w:val="24"/>
        </w:rPr>
        <w:t xml:space="preserve">SECTION II Definitions: </w:t>
      </w:r>
    </w:p>
    <w:p w14:paraId="3C381886" w14:textId="77777777" w:rsidR="00721EA8" w:rsidRDefault="00E73FF3" w:rsidP="00E73FF3">
      <w:pPr>
        <w:autoSpaceDE w:val="0"/>
        <w:autoSpaceDN w:val="0"/>
        <w:spacing w:after="0" w:line="240" w:lineRule="auto"/>
        <w:ind w:right="22"/>
        <w:jc w:val="both"/>
        <w:rPr>
          <w:rFonts w:ascii="Times New Roman" w:eastAsia="Arial" w:hAnsi="Times New Roman" w:cs="Times New Roman"/>
          <w:color w:val="000000"/>
          <w:sz w:val="24"/>
          <w:szCs w:val="24"/>
        </w:rPr>
      </w:pPr>
      <w:r w:rsidRPr="00E73FF3">
        <w:rPr>
          <w:rFonts w:ascii="Times New Roman" w:eastAsia="Arial" w:hAnsi="Times New Roman" w:cs="Times New Roman"/>
          <w:color w:val="000000"/>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E73FF3">
        <w:rPr>
          <w:rFonts w:ascii="Times New Roman" w:eastAsia="Arial" w:hAnsi="Times New Roman" w:cs="Times New Roman"/>
          <w:color w:val="000000"/>
          <w:sz w:val="24"/>
          <w:szCs w:val="24"/>
        </w:rPr>
        <w:t>is</w:t>
      </w:r>
      <w:proofErr w:type="gramEnd"/>
      <w:r w:rsidRPr="00E73FF3">
        <w:rPr>
          <w:rFonts w:ascii="Times New Roman" w:eastAsia="Arial" w:hAnsi="Times New Roman" w:cs="Times New Roman"/>
          <w:color w:val="000000"/>
          <w:sz w:val="24"/>
          <w:szCs w:val="24"/>
        </w:rPr>
        <w:t xml:space="preserve"> always mandatory and not merely directory.</w:t>
      </w:r>
    </w:p>
    <w:p w14:paraId="4F11AACA" w14:textId="77777777" w:rsidR="00E73FF3" w:rsidRPr="00E73FF3" w:rsidRDefault="00E73FF3" w:rsidP="00E73FF3">
      <w:pPr>
        <w:autoSpaceDE w:val="0"/>
        <w:autoSpaceDN w:val="0"/>
        <w:spacing w:after="0" w:line="240" w:lineRule="auto"/>
        <w:ind w:right="22"/>
        <w:jc w:val="both"/>
        <w:rPr>
          <w:rFonts w:ascii="Times New Roman" w:hAnsi="Times New Roman" w:cs="Times New Roman"/>
          <w:sz w:val="24"/>
          <w:szCs w:val="24"/>
        </w:rPr>
      </w:pPr>
    </w:p>
    <w:p w14:paraId="73D1E69D" w14:textId="77777777" w:rsidR="00721EA8" w:rsidRPr="00E73FF3" w:rsidRDefault="00E73FF3" w:rsidP="00E73FF3">
      <w:pPr>
        <w:autoSpaceDE w:val="0"/>
        <w:autoSpaceDN w:val="0"/>
        <w:spacing w:after="0" w:line="240" w:lineRule="auto"/>
        <w:ind w:left="1080" w:right="22" w:hanging="360"/>
        <w:jc w:val="both"/>
        <w:rPr>
          <w:rFonts w:ascii="Times New Roman" w:hAnsi="Times New Roman" w:cs="Times New Roman"/>
          <w:sz w:val="24"/>
          <w:szCs w:val="24"/>
        </w:rPr>
      </w:pPr>
      <w:r w:rsidRPr="00E73FF3">
        <w:rPr>
          <w:rFonts w:ascii="Times New Roman" w:eastAsia="Arial" w:hAnsi="Times New Roman" w:cs="Times New Roman"/>
          <w:color w:val="000000"/>
          <w:sz w:val="24"/>
          <w:szCs w:val="24"/>
        </w:rPr>
        <w:t>a. Containerized – means the placement of yard waste in a trash can, bucket, bag or other vessel, such as to prevent the yard waste from spilling or blowing out into the street and coming into contact with stormwater.</w:t>
      </w:r>
    </w:p>
    <w:p w14:paraId="56891011" w14:textId="77777777" w:rsidR="00721EA8" w:rsidRPr="00E73FF3" w:rsidRDefault="00E73FF3" w:rsidP="00E73FF3">
      <w:pPr>
        <w:tabs>
          <w:tab w:val="left" w:pos="1080"/>
        </w:tabs>
        <w:autoSpaceDE w:val="0"/>
        <w:autoSpaceDN w:val="0"/>
        <w:spacing w:after="0" w:line="240" w:lineRule="auto"/>
        <w:ind w:left="720"/>
        <w:rPr>
          <w:rFonts w:ascii="Times New Roman" w:hAnsi="Times New Roman" w:cs="Times New Roman"/>
          <w:sz w:val="24"/>
          <w:szCs w:val="24"/>
        </w:rPr>
      </w:pPr>
      <w:r w:rsidRPr="00E73FF3">
        <w:rPr>
          <w:rFonts w:ascii="Times New Roman" w:eastAsia="Arial" w:hAnsi="Times New Roman" w:cs="Times New Roman"/>
          <w:color w:val="000000"/>
          <w:sz w:val="24"/>
          <w:szCs w:val="24"/>
        </w:rPr>
        <w:t xml:space="preserve">b. Person – any individual, corporation, company, partnership, firm, association, or </w:t>
      </w:r>
      <w:r w:rsidRPr="00E73FF3">
        <w:rPr>
          <w:rFonts w:ascii="Times New Roman" w:hAnsi="Times New Roman" w:cs="Times New Roman"/>
          <w:sz w:val="24"/>
          <w:szCs w:val="24"/>
        </w:rPr>
        <w:tab/>
      </w:r>
      <w:r w:rsidRPr="00E73FF3">
        <w:rPr>
          <w:rFonts w:ascii="Times New Roman" w:eastAsia="Arial" w:hAnsi="Times New Roman" w:cs="Times New Roman"/>
          <w:color w:val="000000"/>
          <w:sz w:val="24"/>
          <w:szCs w:val="24"/>
        </w:rPr>
        <w:t>political subdivision of this State subject to municipal jurisdiction.</w:t>
      </w:r>
    </w:p>
    <w:p w14:paraId="633A3FE7" w14:textId="77777777" w:rsidR="00721EA8" w:rsidRPr="00E73FF3" w:rsidRDefault="00E73FF3" w:rsidP="00E73FF3">
      <w:pPr>
        <w:autoSpaceDE w:val="0"/>
        <w:autoSpaceDN w:val="0"/>
        <w:spacing w:after="0" w:line="240" w:lineRule="auto"/>
        <w:ind w:left="1080" w:right="22" w:hanging="360"/>
        <w:jc w:val="both"/>
        <w:rPr>
          <w:rFonts w:ascii="Times New Roman" w:hAnsi="Times New Roman" w:cs="Times New Roman"/>
          <w:sz w:val="24"/>
          <w:szCs w:val="24"/>
        </w:rPr>
      </w:pPr>
      <w:r w:rsidRPr="00E73FF3">
        <w:rPr>
          <w:rFonts w:ascii="Times New Roman" w:eastAsia="Arial" w:hAnsi="Times New Roman" w:cs="Times New Roman"/>
          <w:color w:val="000000"/>
          <w:sz w:val="24"/>
          <w:szCs w:val="24"/>
        </w:rPr>
        <w:t>c. Street – means any street, avenue, boulevard, road, parkway, viaduct, drive, or other way, which is an existing State, county, or municipal roadway, and includes the land between the street lines, whether improved or unimproved, and may comprise pavement, shoulders, gutters, curbs, sidewalks, parking areas, and other areas within the street lines.</w:t>
      </w:r>
    </w:p>
    <w:p w14:paraId="4CB2780E" w14:textId="77777777" w:rsidR="00721EA8" w:rsidRDefault="00E73FF3" w:rsidP="00E73FF3">
      <w:pPr>
        <w:autoSpaceDE w:val="0"/>
        <w:autoSpaceDN w:val="0"/>
        <w:spacing w:after="0" w:line="240" w:lineRule="auto"/>
        <w:ind w:left="720"/>
        <w:rPr>
          <w:rFonts w:ascii="Times New Roman" w:eastAsia="Arial" w:hAnsi="Times New Roman" w:cs="Times New Roman"/>
          <w:color w:val="000000"/>
          <w:sz w:val="24"/>
          <w:szCs w:val="24"/>
        </w:rPr>
      </w:pPr>
      <w:r w:rsidRPr="00E73FF3">
        <w:rPr>
          <w:rFonts w:ascii="Times New Roman" w:eastAsia="Arial" w:hAnsi="Times New Roman" w:cs="Times New Roman"/>
          <w:color w:val="000000"/>
          <w:sz w:val="24"/>
          <w:szCs w:val="24"/>
        </w:rPr>
        <w:t>d. Yard Waste –means leaves and grass clippings.</w:t>
      </w:r>
    </w:p>
    <w:p w14:paraId="75B48394" w14:textId="77777777" w:rsidR="00E73FF3" w:rsidRPr="00E73FF3" w:rsidRDefault="00E73FF3" w:rsidP="00E73FF3">
      <w:pPr>
        <w:autoSpaceDE w:val="0"/>
        <w:autoSpaceDN w:val="0"/>
        <w:spacing w:after="0" w:line="240" w:lineRule="auto"/>
        <w:ind w:left="720"/>
        <w:rPr>
          <w:rFonts w:ascii="Times New Roman" w:hAnsi="Times New Roman" w:cs="Times New Roman"/>
          <w:sz w:val="24"/>
          <w:szCs w:val="24"/>
        </w:rPr>
      </w:pPr>
    </w:p>
    <w:p w14:paraId="2928C472" w14:textId="77777777" w:rsidR="00721EA8" w:rsidRPr="00E73FF3" w:rsidRDefault="00E73FF3" w:rsidP="00E73FF3">
      <w:pPr>
        <w:autoSpaceDE w:val="0"/>
        <w:autoSpaceDN w:val="0"/>
        <w:spacing w:after="0" w:line="240" w:lineRule="auto"/>
        <w:rPr>
          <w:rFonts w:ascii="Times New Roman" w:hAnsi="Times New Roman" w:cs="Times New Roman"/>
          <w:sz w:val="24"/>
          <w:szCs w:val="24"/>
        </w:rPr>
      </w:pPr>
      <w:r w:rsidRPr="00E73FF3">
        <w:rPr>
          <w:rFonts w:ascii="Times New Roman" w:eastAsia="Arial,Bold" w:hAnsi="Times New Roman" w:cs="Times New Roman"/>
          <w:b/>
          <w:color w:val="000000"/>
          <w:sz w:val="24"/>
          <w:szCs w:val="24"/>
        </w:rPr>
        <w:t>SECTION III.  Yard Waste Collection</w:t>
      </w:r>
    </w:p>
    <w:p w14:paraId="1C0510AC" w14:textId="77777777" w:rsidR="00721EA8" w:rsidRDefault="00E73FF3" w:rsidP="00E73FF3">
      <w:pPr>
        <w:autoSpaceDE w:val="0"/>
        <w:autoSpaceDN w:val="0"/>
        <w:spacing w:after="0" w:line="240" w:lineRule="auto"/>
        <w:ind w:right="20"/>
        <w:jc w:val="both"/>
        <w:rPr>
          <w:rFonts w:ascii="Times New Roman" w:eastAsia="Arial" w:hAnsi="Times New Roman" w:cs="Times New Roman"/>
          <w:color w:val="000000"/>
          <w:sz w:val="24"/>
          <w:szCs w:val="24"/>
        </w:rPr>
      </w:pPr>
      <w:r w:rsidRPr="00E73FF3">
        <w:rPr>
          <w:rFonts w:ascii="Times New Roman" w:eastAsia="Arial" w:hAnsi="Times New Roman" w:cs="Times New Roman"/>
          <w:color w:val="000000"/>
          <w:sz w:val="24"/>
          <w:szCs w:val="24"/>
        </w:rPr>
        <w:t>Sweeping, raking, blowing or otherwise placing yard waste that is not containerized at the curb or along the street is only allowed during the seven (7) days prior to a scheduled and announced collection, and shall not be placed closer than 10 feet from any storm drain inlet. Placement of such yard waste at the curb or along the street at any other time or in any other manner is a violation of this ordinance. If such placement of yard waste occurs, the party responsible for placement of the yard waste must remove the yard waste from the street or said party shall be deemed in violation of this ordinance.</w:t>
      </w:r>
    </w:p>
    <w:p w14:paraId="095D665D" w14:textId="77777777" w:rsidR="00E73FF3" w:rsidRPr="00E73FF3" w:rsidRDefault="00E73FF3" w:rsidP="00E73FF3">
      <w:pPr>
        <w:autoSpaceDE w:val="0"/>
        <w:autoSpaceDN w:val="0"/>
        <w:spacing w:after="0" w:line="240" w:lineRule="auto"/>
        <w:ind w:right="20"/>
        <w:jc w:val="both"/>
        <w:rPr>
          <w:rFonts w:ascii="Times New Roman" w:hAnsi="Times New Roman" w:cs="Times New Roman"/>
          <w:sz w:val="24"/>
          <w:szCs w:val="24"/>
        </w:rPr>
      </w:pPr>
    </w:p>
    <w:p w14:paraId="5F2CA306" w14:textId="77777777" w:rsidR="00721EA8" w:rsidRPr="00E73FF3" w:rsidRDefault="00E73FF3" w:rsidP="00E73FF3">
      <w:pPr>
        <w:autoSpaceDE w:val="0"/>
        <w:autoSpaceDN w:val="0"/>
        <w:spacing w:after="0" w:line="240" w:lineRule="auto"/>
        <w:rPr>
          <w:rFonts w:ascii="Times New Roman" w:hAnsi="Times New Roman" w:cs="Times New Roman"/>
          <w:sz w:val="24"/>
          <w:szCs w:val="24"/>
        </w:rPr>
      </w:pPr>
      <w:r w:rsidRPr="00E73FF3">
        <w:rPr>
          <w:rFonts w:ascii="Times New Roman" w:eastAsia="Arial,Bold" w:hAnsi="Times New Roman" w:cs="Times New Roman"/>
          <w:b/>
          <w:color w:val="000000"/>
          <w:sz w:val="24"/>
          <w:szCs w:val="24"/>
        </w:rPr>
        <w:t xml:space="preserve">SECTION IV. Enforcement: </w:t>
      </w:r>
    </w:p>
    <w:p w14:paraId="270F39FA" w14:textId="5C71A3E9" w:rsidR="00E73FF3" w:rsidRDefault="00E73FF3" w:rsidP="00E73FF3">
      <w:pPr>
        <w:autoSpaceDE w:val="0"/>
        <w:autoSpaceDN w:val="0"/>
        <w:spacing w:after="0" w:line="240" w:lineRule="auto"/>
        <w:rPr>
          <w:rFonts w:ascii="Times New Roman" w:eastAsia="Arial" w:hAnsi="Times New Roman" w:cs="Times New Roman"/>
          <w:b/>
          <w:color w:val="000000"/>
          <w:sz w:val="24"/>
          <w:szCs w:val="24"/>
        </w:rPr>
      </w:pPr>
      <w:r w:rsidRPr="00E73FF3">
        <w:rPr>
          <w:rFonts w:ascii="Times New Roman" w:eastAsia="Arial" w:hAnsi="Times New Roman" w:cs="Times New Roman"/>
          <w:color w:val="000000"/>
          <w:sz w:val="24"/>
          <w:szCs w:val="24"/>
        </w:rPr>
        <w:lastRenderedPageBreak/>
        <w:t xml:space="preserve">The provisions of this ordinance shall be enforced by </w:t>
      </w:r>
      <w:r w:rsidR="00E60CD5" w:rsidRPr="00946369">
        <w:rPr>
          <w:rFonts w:ascii="Times New Roman" w:eastAsia="Arial" w:hAnsi="Times New Roman" w:cs="Times New Roman"/>
          <w:b/>
          <w:color w:val="000000"/>
          <w:sz w:val="24"/>
          <w:szCs w:val="24"/>
        </w:rPr>
        <w:t xml:space="preserve">Police Department and/or other </w:t>
      </w:r>
      <w:r w:rsidR="00E60CD5" w:rsidRPr="00946369">
        <w:rPr>
          <w:rFonts w:ascii="Times New Roman" w:hAnsi="Times New Roman" w:cs="Times New Roman"/>
          <w:sz w:val="24"/>
          <w:szCs w:val="24"/>
        </w:rPr>
        <w:tab/>
      </w:r>
      <w:r w:rsidR="00E60CD5" w:rsidRPr="00946369">
        <w:rPr>
          <w:rFonts w:ascii="Times New Roman" w:eastAsia="Arial" w:hAnsi="Times New Roman" w:cs="Times New Roman"/>
          <w:b/>
          <w:color w:val="000000"/>
          <w:sz w:val="24"/>
          <w:szCs w:val="24"/>
        </w:rPr>
        <w:t>Municipal Official</w:t>
      </w:r>
      <w:r w:rsidR="00E60CD5">
        <w:rPr>
          <w:rFonts w:ascii="Times New Roman" w:eastAsia="Arial" w:hAnsi="Times New Roman" w:cs="Times New Roman"/>
          <w:b/>
          <w:color w:val="000000"/>
          <w:sz w:val="24"/>
          <w:szCs w:val="24"/>
        </w:rPr>
        <w:t>s</w:t>
      </w:r>
      <w:r w:rsidR="00E60CD5" w:rsidRPr="00946369">
        <w:rPr>
          <w:rFonts w:ascii="Times New Roman" w:eastAsia="ArialMT" w:hAnsi="Times New Roman" w:cs="Times New Roman"/>
          <w:color w:val="000000"/>
          <w:sz w:val="24"/>
          <w:szCs w:val="24"/>
        </w:rPr>
        <w:t xml:space="preserve"> of </w:t>
      </w:r>
      <w:r w:rsidR="00E60CD5">
        <w:rPr>
          <w:rFonts w:ascii="Times New Roman" w:eastAsia="Arial" w:hAnsi="Times New Roman" w:cs="Times New Roman"/>
          <w:b/>
          <w:color w:val="000000"/>
          <w:sz w:val="24"/>
          <w:szCs w:val="24"/>
        </w:rPr>
        <w:t>Township of New Hanover.</w:t>
      </w:r>
    </w:p>
    <w:p w14:paraId="2CE4B5E8" w14:textId="77777777" w:rsidR="00E60CD5" w:rsidRDefault="00E60CD5" w:rsidP="00E73FF3">
      <w:pPr>
        <w:autoSpaceDE w:val="0"/>
        <w:autoSpaceDN w:val="0"/>
        <w:spacing w:after="0" w:line="240" w:lineRule="auto"/>
        <w:rPr>
          <w:rFonts w:ascii="Times New Roman" w:eastAsia="Arial,Bold" w:hAnsi="Times New Roman" w:cs="Times New Roman"/>
          <w:b/>
          <w:color w:val="000000"/>
          <w:sz w:val="24"/>
          <w:szCs w:val="24"/>
        </w:rPr>
      </w:pPr>
    </w:p>
    <w:p w14:paraId="0E2FE811" w14:textId="77777777" w:rsidR="00721EA8" w:rsidRDefault="00E73FF3" w:rsidP="00E73FF3">
      <w:pPr>
        <w:autoSpaceDE w:val="0"/>
        <w:autoSpaceDN w:val="0"/>
        <w:spacing w:after="0" w:line="240" w:lineRule="auto"/>
        <w:rPr>
          <w:rFonts w:ascii="Times New Roman" w:eastAsia="Arial,Bold" w:hAnsi="Times New Roman" w:cs="Times New Roman"/>
          <w:b/>
          <w:color w:val="000000"/>
          <w:sz w:val="24"/>
          <w:szCs w:val="24"/>
        </w:rPr>
      </w:pPr>
      <w:r w:rsidRPr="00E73FF3">
        <w:rPr>
          <w:rFonts w:ascii="Times New Roman" w:eastAsia="Arial,Bold" w:hAnsi="Times New Roman" w:cs="Times New Roman"/>
          <w:b/>
          <w:color w:val="000000"/>
          <w:sz w:val="24"/>
          <w:szCs w:val="24"/>
        </w:rPr>
        <w:t xml:space="preserve">SECTION V. Violations and Penalties: </w:t>
      </w:r>
    </w:p>
    <w:p w14:paraId="5EE68926" w14:textId="77777777" w:rsidR="00E73FF3" w:rsidRPr="00E73FF3" w:rsidRDefault="00E73FF3" w:rsidP="00E73FF3">
      <w:pPr>
        <w:autoSpaceDE w:val="0"/>
        <w:autoSpaceDN w:val="0"/>
        <w:spacing w:after="0" w:line="240" w:lineRule="auto"/>
        <w:rPr>
          <w:rFonts w:ascii="Times New Roman" w:hAnsi="Times New Roman" w:cs="Times New Roman"/>
          <w:sz w:val="24"/>
          <w:szCs w:val="24"/>
        </w:rPr>
      </w:pPr>
    </w:p>
    <w:p w14:paraId="4D2860C1" w14:textId="7069DD75" w:rsidR="00721EA8" w:rsidRDefault="00E73FF3" w:rsidP="00E73FF3">
      <w:pPr>
        <w:autoSpaceDE w:val="0"/>
        <w:autoSpaceDN w:val="0"/>
        <w:spacing w:after="0" w:line="240" w:lineRule="auto"/>
        <w:rPr>
          <w:rFonts w:ascii="Times New Roman" w:eastAsia="Arial" w:hAnsi="Times New Roman" w:cs="Times New Roman"/>
          <w:color w:val="000000"/>
          <w:sz w:val="24"/>
          <w:szCs w:val="24"/>
        </w:rPr>
      </w:pPr>
      <w:r w:rsidRPr="00E73FF3">
        <w:rPr>
          <w:rFonts w:ascii="Times New Roman" w:eastAsia="Arial" w:hAnsi="Times New Roman" w:cs="Times New Roman"/>
          <w:color w:val="000000"/>
          <w:sz w:val="24"/>
          <w:szCs w:val="24"/>
        </w:rPr>
        <w:t xml:space="preserve">Any person(s) who is found to be in violation of the provisions of this ordinance shall be subject to a fine not to exceed </w:t>
      </w:r>
      <w:r w:rsidR="00E60CD5">
        <w:rPr>
          <w:rFonts w:ascii="Times New Roman" w:eastAsia="Arial,Bold" w:hAnsi="Times New Roman" w:cs="Times New Roman"/>
          <w:b/>
          <w:color w:val="000000"/>
          <w:sz w:val="24"/>
          <w:szCs w:val="24"/>
        </w:rPr>
        <w:t>$500.00</w:t>
      </w:r>
      <w:r w:rsidRPr="00E73FF3">
        <w:rPr>
          <w:rFonts w:ascii="Times New Roman" w:eastAsia="Arial" w:hAnsi="Times New Roman" w:cs="Times New Roman"/>
          <w:color w:val="000000"/>
          <w:sz w:val="24"/>
          <w:szCs w:val="24"/>
        </w:rPr>
        <w:t>.</w:t>
      </w:r>
    </w:p>
    <w:p w14:paraId="21149FCF" w14:textId="77777777" w:rsidR="00E73FF3" w:rsidRPr="00E73FF3" w:rsidRDefault="00E73FF3" w:rsidP="00E73FF3">
      <w:pPr>
        <w:autoSpaceDE w:val="0"/>
        <w:autoSpaceDN w:val="0"/>
        <w:spacing w:after="0" w:line="240" w:lineRule="auto"/>
        <w:rPr>
          <w:rFonts w:ascii="Times New Roman" w:hAnsi="Times New Roman" w:cs="Times New Roman"/>
          <w:sz w:val="24"/>
          <w:szCs w:val="24"/>
        </w:rPr>
      </w:pPr>
    </w:p>
    <w:p w14:paraId="2F439DEB" w14:textId="77777777" w:rsidR="00721EA8" w:rsidRPr="00E73FF3" w:rsidRDefault="00E73FF3" w:rsidP="00E73FF3">
      <w:pPr>
        <w:autoSpaceDE w:val="0"/>
        <w:autoSpaceDN w:val="0"/>
        <w:spacing w:after="0" w:line="240" w:lineRule="auto"/>
        <w:rPr>
          <w:rFonts w:ascii="Times New Roman" w:hAnsi="Times New Roman" w:cs="Times New Roman"/>
          <w:sz w:val="24"/>
          <w:szCs w:val="24"/>
        </w:rPr>
      </w:pPr>
      <w:r w:rsidRPr="00E73FF3">
        <w:rPr>
          <w:rFonts w:ascii="Times New Roman" w:eastAsia="Arial,Bold" w:hAnsi="Times New Roman" w:cs="Times New Roman"/>
          <w:b/>
          <w:color w:val="000000"/>
          <w:sz w:val="24"/>
          <w:szCs w:val="24"/>
        </w:rPr>
        <w:t>SECTION VI. Severability:</w:t>
      </w:r>
    </w:p>
    <w:p w14:paraId="500E126B" w14:textId="77777777" w:rsidR="00721EA8" w:rsidRDefault="00E73FF3" w:rsidP="00E73FF3">
      <w:pPr>
        <w:autoSpaceDE w:val="0"/>
        <w:autoSpaceDN w:val="0"/>
        <w:spacing w:after="0" w:line="240" w:lineRule="auto"/>
        <w:ind w:right="20"/>
        <w:jc w:val="both"/>
        <w:rPr>
          <w:rFonts w:ascii="Times New Roman" w:eastAsia="Arial" w:hAnsi="Times New Roman" w:cs="Times New Roman"/>
          <w:color w:val="000000"/>
          <w:sz w:val="24"/>
          <w:szCs w:val="24"/>
        </w:rPr>
      </w:pPr>
      <w:r w:rsidRPr="00E73FF3">
        <w:rPr>
          <w:rFonts w:ascii="Times New Roman" w:eastAsia="Arial" w:hAnsi="Times New Roman" w:cs="Times New Roman"/>
          <w:color w:val="000000"/>
          <w:sz w:val="24"/>
          <w:szCs w:val="24"/>
        </w:rPr>
        <w:t>Each section, subsection, sentence, clause and phrase of this Ordinance is declared to be independent section, subsection, sentence, clause and phrase, and the finding or holding of any such portion of this Ordinance to be unconstitutional, void, or ineffective for any cause, or reason, shall not affect any other portion of this Ordinance.</w:t>
      </w:r>
    </w:p>
    <w:p w14:paraId="46E568BD" w14:textId="77777777" w:rsidR="00E73FF3" w:rsidRPr="00E73FF3" w:rsidRDefault="00E73FF3" w:rsidP="00E73FF3">
      <w:pPr>
        <w:autoSpaceDE w:val="0"/>
        <w:autoSpaceDN w:val="0"/>
        <w:spacing w:after="0" w:line="240" w:lineRule="auto"/>
        <w:ind w:right="20"/>
        <w:jc w:val="both"/>
        <w:rPr>
          <w:rFonts w:ascii="Times New Roman" w:hAnsi="Times New Roman" w:cs="Times New Roman"/>
          <w:sz w:val="24"/>
          <w:szCs w:val="24"/>
        </w:rPr>
      </w:pPr>
    </w:p>
    <w:p w14:paraId="69EFFAA4" w14:textId="77777777" w:rsidR="00721EA8" w:rsidRPr="00E73FF3" w:rsidRDefault="00E73FF3" w:rsidP="00E73FF3">
      <w:pPr>
        <w:autoSpaceDE w:val="0"/>
        <w:autoSpaceDN w:val="0"/>
        <w:spacing w:after="0" w:line="240" w:lineRule="auto"/>
        <w:rPr>
          <w:rFonts w:ascii="Times New Roman" w:hAnsi="Times New Roman" w:cs="Times New Roman"/>
          <w:sz w:val="24"/>
          <w:szCs w:val="24"/>
        </w:rPr>
      </w:pPr>
      <w:r w:rsidRPr="00E73FF3">
        <w:rPr>
          <w:rFonts w:ascii="Times New Roman" w:eastAsia="Arial,Bold" w:hAnsi="Times New Roman" w:cs="Times New Roman"/>
          <w:b/>
          <w:color w:val="000000"/>
          <w:sz w:val="24"/>
          <w:szCs w:val="24"/>
        </w:rPr>
        <w:t>SECTION VII. Effective date:</w:t>
      </w:r>
    </w:p>
    <w:p w14:paraId="366F5991" w14:textId="77777777" w:rsidR="00721EA8" w:rsidRDefault="00E73FF3" w:rsidP="00E73FF3">
      <w:pPr>
        <w:autoSpaceDE w:val="0"/>
        <w:autoSpaceDN w:val="0"/>
        <w:spacing w:after="0" w:line="240" w:lineRule="auto"/>
        <w:rPr>
          <w:rFonts w:ascii="Times New Roman" w:eastAsia="Arial" w:hAnsi="Times New Roman" w:cs="Times New Roman"/>
          <w:color w:val="000000"/>
          <w:sz w:val="24"/>
          <w:szCs w:val="24"/>
        </w:rPr>
      </w:pPr>
      <w:r w:rsidRPr="00E73FF3">
        <w:rPr>
          <w:rFonts w:ascii="Times New Roman" w:eastAsia="Arial" w:hAnsi="Times New Roman" w:cs="Times New Roman"/>
          <w:color w:val="000000"/>
          <w:sz w:val="24"/>
          <w:szCs w:val="24"/>
        </w:rPr>
        <w:t>This Ordinance shall be in full force and effect from and after its adoption and any publication as may be required by law.</w:t>
      </w:r>
    </w:p>
    <w:p w14:paraId="68CBF068" w14:textId="77777777" w:rsidR="00E73FF3" w:rsidRPr="00E73FF3" w:rsidRDefault="00E73FF3" w:rsidP="00E73FF3">
      <w:pPr>
        <w:autoSpaceDE w:val="0"/>
        <w:autoSpaceDN w:val="0"/>
        <w:spacing w:after="0" w:line="240" w:lineRule="auto"/>
        <w:rPr>
          <w:rFonts w:ascii="Times New Roman" w:hAnsi="Times New Roman" w:cs="Times New Roman"/>
          <w:sz w:val="24"/>
          <w:szCs w:val="24"/>
        </w:rPr>
      </w:pPr>
    </w:p>
    <w:p w14:paraId="1A9064B0" w14:textId="77777777" w:rsidR="009250F6" w:rsidRPr="00890CEE" w:rsidRDefault="009250F6" w:rsidP="009250F6">
      <w:pPr>
        <w:tabs>
          <w:tab w:val="left" w:pos="-720"/>
        </w:tabs>
        <w:suppressAutoHyphens/>
        <w:rPr>
          <w:rFonts w:ascii="Times New Roman" w:eastAsia="Times New Roman" w:hAnsi="Times New Roman" w:cs="Times New Roman"/>
          <w:spacing w:val="-2"/>
        </w:rPr>
      </w:pPr>
      <w:r w:rsidRPr="00890CEE">
        <w:rPr>
          <w:rFonts w:ascii="Times New Roman" w:eastAsia="Times New Roman" w:hAnsi="Times New Roman" w:cs="Times New Roman"/>
          <w:spacing w:val="-2"/>
        </w:rPr>
        <w:t>Introduction:</w:t>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br/>
      </w:r>
      <w:r w:rsidRPr="00890CEE">
        <w:rPr>
          <w:rFonts w:ascii="Times New Roman" w:eastAsia="Times New Roman" w:hAnsi="Times New Roman" w:cs="Times New Roman"/>
        </w:rPr>
        <w:t>Date of Publication</w:t>
      </w:r>
      <w:r w:rsidRPr="00890CEE">
        <w:rPr>
          <w:rFonts w:ascii="Times New Roman" w:eastAsia="Times New Roman" w:hAnsi="Times New Roman" w:cs="Times New Roman"/>
          <w:spacing w:val="-2"/>
        </w:rPr>
        <w:t>:</w:t>
      </w:r>
      <w:r w:rsidRPr="00890CEE">
        <w:rPr>
          <w:rFonts w:ascii="Times New Roman" w:eastAsia="Times New Roman" w:hAnsi="Times New Roman" w:cs="Times New Roman"/>
          <w:spacing w:val="-2"/>
        </w:rPr>
        <w:tab/>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9250F6" w:rsidRPr="0033681E" w14:paraId="19EBE90D"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30736371" w14:textId="77777777" w:rsidR="009250F6" w:rsidRPr="0033681E" w:rsidRDefault="009250F6"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55BAC608"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794C14E4"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76CA75EC"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01ACBC1"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2F07900B" w14:textId="77777777" w:rsidR="009250F6" w:rsidRPr="0033681E" w:rsidRDefault="009250F6"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502DC32C"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6A54C46"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E6BD261"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9728883"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9250F6" w:rsidRPr="0033681E" w14:paraId="78B23BF7"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0A585AF0" w14:textId="77777777" w:rsidR="009250F6" w:rsidRPr="0033681E" w:rsidRDefault="009250F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7AA55A0A"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347C1BF5"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8495641"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07EC3B2" w14:textId="77777777" w:rsidR="009250F6" w:rsidRPr="0033681E" w:rsidRDefault="009250F6" w:rsidP="00B93D20">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2A265377" w14:textId="77777777" w:rsidR="009250F6" w:rsidRPr="0033681E" w:rsidRDefault="009250F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1B5CC0DE"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05FC6CF"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55ADBF4"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9B4D093" w14:textId="77777777" w:rsidR="009250F6" w:rsidRPr="0033681E" w:rsidRDefault="009250F6" w:rsidP="00B93D20">
            <w:pPr>
              <w:keepNext/>
              <w:spacing w:after="0" w:line="240" w:lineRule="auto"/>
              <w:jc w:val="center"/>
              <w:outlineLvl w:val="4"/>
              <w:rPr>
                <w:rFonts w:ascii="Times New Roman" w:eastAsia="Times New Roman" w:hAnsi="Times New Roman" w:cs="Times New Roman"/>
                <w:b/>
              </w:rPr>
            </w:pPr>
          </w:p>
        </w:tc>
      </w:tr>
      <w:tr w:rsidR="009250F6" w:rsidRPr="0033681E" w14:paraId="32321F36"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68B36525" w14:textId="77777777" w:rsidR="009250F6" w:rsidRPr="0033681E" w:rsidRDefault="009250F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453C245E"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2F4C0184"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1E2F6DA"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B24D120"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5E77A0D9" w14:textId="77777777" w:rsidR="009250F6" w:rsidRPr="0033681E" w:rsidRDefault="009250F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2E629813"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770D251"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E4136DB" w14:textId="77777777" w:rsidR="009250F6" w:rsidRPr="0033681E" w:rsidRDefault="009250F6" w:rsidP="00B93D20">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6E249B3" w14:textId="77777777" w:rsidR="009250F6" w:rsidRPr="0033681E" w:rsidRDefault="009250F6" w:rsidP="00B93D20">
            <w:pPr>
              <w:keepNext/>
              <w:spacing w:after="0" w:line="240" w:lineRule="auto"/>
              <w:jc w:val="center"/>
              <w:outlineLvl w:val="4"/>
              <w:rPr>
                <w:rFonts w:ascii="Times New Roman" w:eastAsia="Times New Roman" w:hAnsi="Times New Roman" w:cs="Times New Roman"/>
                <w:b/>
              </w:rPr>
            </w:pPr>
          </w:p>
        </w:tc>
      </w:tr>
      <w:tr w:rsidR="009250F6" w:rsidRPr="0033681E" w14:paraId="15BE0488"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47E42386" w14:textId="77777777" w:rsidR="009250F6" w:rsidRPr="0033681E" w:rsidRDefault="009250F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16339B68"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54DDA272"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5ADDC0F"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9E013D4"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74656076" w14:textId="77777777" w:rsidR="009250F6" w:rsidRPr="0033681E" w:rsidRDefault="009250F6" w:rsidP="00B93D20">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703294C3"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F81ED75"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67F7BA5"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3B73020" w14:textId="77777777" w:rsidR="009250F6" w:rsidRPr="0033681E" w:rsidRDefault="009250F6" w:rsidP="00B93D20">
            <w:pPr>
              <w:spacing w:after="0" w:line="240" w:lineRule="auto"/>
              <w:jc w:val="center"/>
              <w:rPr>
                <w:rFonts w:ascii="Times New Roman" w:eastAsia="Times New Roman" w:hAnsi="Times New Roman" w:cs="Times New Roman"/>
                <w:b/>
              </w:rPr>
            </w:pPr>
          </w:p>
        </w:tc>
      </w:tr>
      <w:tr w:rsidR="009250F6" w:rsidRPr="0033681E" w14:paraId="79B42750"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35C0A522" w14:textId="77777777" w:rsidR="009250F6" w:rsidRPr="0033681E" w:rsidRDefault="009250F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3A8BC705"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hideMark/>
          </w:tcPr>
          <w:p w14:paraId="1F5ED11A" w14:textId="77777777" w:rsidR="009250F6" w:rsidRPr="0033681E" w:rsidRDefault="009250F6" w:rsidP="00B93D20">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13889476" w14:textId="77777777" w:rsidR="009250F6" w:rsidRPr="0033681E" w:rsidRDefault="009250F6" w:rsidP="00B93D20">
            <w:pPr>
              <w:spacing w:after="0" w:line="240" w:lineRule="auto"/>
              <w:jc w:val="center"/>
              <w:rPr>
                <w:rFonts w:ascii="Times New Roman" w:eastAsia="Times New Roman" w:hAnsi="Times New Roman" w:cs="Times New Roman"/>
                <w:b/>
              </w:rPr>
            </w:pPr>
          </w:p>
        </w:tc>
      </w:tr>
      <w:tr w:rsidR="009250F6" w:rsidRPr="0033681E" w14:paraId="51D1009F" w14:textId="77777777" w:rsidTr="00B93D20">
        <w:tc>
          <w:tcPr>
            <w:tcW w:w="9360" w:type="dxa"/>
            <w:gridSpan w:val="10"/>
            <w:tcBorders>
              <w:top w:val="single" w:sz="6" w:space="0" w:color="000080"/>
              <w:left w:val="single" w:sz="6" w:space="0" w:color="000080"/>
              <w:bottom w:val="single" w:sz="6" w:space="0" w:color="000080"/>
              <w:right w:val="single" w:sz="6" w:space="0" w:color="000080"/>
            </w:tcBorders>
          </w:tcPr>
          <w:p w14:paraId="0F552DF6" w14:textId="77777777" w:rsidR="009250F6" w:rsidRPr="0033681E" w:rsidRDefault="009250F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5A11ADD3" w14:textId="77777777" w:rsidR="009250F6" w:rsidRPr="0033681E" w:rsidRDefault="009250F6" w:rsidP="009250F6">
      <w:pPr>
        <w:spacing w:after="0" w:line="240" w:lineRule="auto"/>
        <w:rPr>
          <w:rFonts w:ascii="Times New Roman" w:eastAsia="Times New Roman" w:hAnsi="Times New Roman" w:cs="Times New Roman"/>
        </w:rPr>
      </w:pPr>
    </w:p>
    <w:p w14:paraId="73465E3A" w14:textId="77777777" w:rsidR="009250F6" w:rsidRPr="0033681E" w:rsidRDefault="009250F6" w:rsidP="009250F6">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I hereby certify the foregoing to be a true copy of an ordinance introduced by the Township Committee of </w:t>
      </w:r>
    </w:p>
    <w:p w14:paraId="6D99CA75" w14:textId="77777777" w:rsidR="009250F6" w:rsidRPr="0033681E" w:rsidRDefault="009250F6" w:rsidP="009250F6">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the Township of New Hanover, Burlington County, New Jersey at a </w:t>
      </w:r>
      <w:r w:rsidRPr="0033681E">
        <w:rPr>
          <w:rFonts w:ascii="Times New Roman" w:eastAsia="Times New Roman" w:hAnsi="Times New Roman" w:cs="Times New Roman"/>
          <w:spacing w:val="-2"/>
        </w:rPr>
        <w:t xml:space="preserve">regular </w:t>
      </w:r>
      <w:r w:rsidRPr="0033681E">
        <w:rPr>
          <w:rFonts w:ascii="Times New Roman" w:eastAsia="Times New Roman" w:hAnsi="Times New Roman" w:cs="Times New Roman"/>
        </w:rPr>
        <w:t>meeting held on July 11, 2023.</w:t>
      </w:r>
    </w:p>
    <w:p w14:paraId="3FF8E037" w14:textId="77777777" w:rsidR="009250F6" w:rsidRPr="0033681E" w:rsidRDefault="009250F6" w:rsidP="009250F6">
      <w:pPr>
        <w:spacing w:after="0" w:line="240" w:lineRule="auto"/>
        <w:rPr>
          <w:rFonts w:ascii="Times New Roman" w:eastAsia="Calibri" w:hAnsi="Times New Roman" w:cs="Times New Roman"/>
          <w:color w:val="333333"/>
        </w:rPr>
      </w:pPr>
    </w:p>
    <w:p w14:paraId="49BE859B" w14:textId="77777777" w:rsidR="009250F6" w:rsidRPr="0033681E" w:rsidRDefault="009250F6" w:rsidP="009250F6">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2D186D2B" w14:textId="77777777" w:rsidR="009250F6" w:rsidRPr="0033681E" w:rsidRDefault="009250F6" w:rsidP="009250F6">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1D20C6A4" w14:textId="77777777" w:rsidR="009250F6" w:rsidRPr="0033681E" w:rsidRDefault="009250F6" w:rsidP="009250F6">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0D714804" w14:textId="77777777" w:rsidR="009250F6" w:rsidRDefault="009250F6" w:rsidP="009250F6">
      <w:pPr>
        <w:tabs>
          <w:tab w:val="left" w:pos="-720"/>
        </w:tabs>
        <w:suppressAutoHyphens/>
        <w:spacing w:after="0" w:line="240" w:lineRule="auto"/>
        <w:jc w:val="both"/>
        <w:rPr>
          <w:rFonts w:ascii="Times New Roman" w:eastAsia="Times New Roman" w:hAnsi="Times New Roman" w:cs="Times New Roman"/>
          <w:spacing w:val="-2"/>
        </w:rPr>
      </w:pPr>
    </w:p>
    <w:p w14:paraId="157D4E23" w14:textId="77777777" w:rsidR="009250F6" w:rsidRPr="0033681E" w:rsidRDefault="009250F6" w:rsidP="009250F6">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 xml:space="preserve">Adopted:    </w:t>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p>
    <w:p w14:paraId="032B45A6" w14:textId="77777777" w:rsidR="009250F6" w:rsidRPr="0033681E" w:rsidRDefault="009250F6" w:rsidP="009250F6">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Date of Publication:</w:t>
      </w:r>
      <w:r w:rsidRPr="0033681E">
        <w:rPr>
          <w:rFonts w:ascii="Times New Roman" w:eastAsia="Times New Roman" w:hAnsi="Times New Roman" w:cs="Times New Roman"/>
          <w:spacing w:val="-2"/>
        </w:rPr>
        <w:tab/>
      </w:r>
    </w:p>
    <w:p w14:paraId="2E1B95DF" w14:textId="77777777" w:rsidR="009250F6" w:rsidRPr="0033681E" w:rsidRDefault="009250F6" w:rsidP="009250F6">
      <w:pPr>
        <w:tabs>
          <w:tab w:val="left" w:pos="-720"/>
        </w:tabs>
        <w:suppressAutoHyphens/>
        <w:spacing w:after="0" w:line="240" w:lineRule="auto"/>
        <w:jc w:val="both"/>
        <w:rPr>
          <w:rFonts w:ascii="Times New Roman" w:eastAsia="Times New Roman" w:hAnsi="Times New Roman" w:cs="Times New Roman"/>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9250F6" w:rsidRPr="0033681E" w14:paraId="282F2205"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73515810" w14:textId="77777777" w:rsidR="009250F6" w:rsidRPr="0033681E" w:rsidRDefault="009250F6"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12AC5CAB"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796BD386"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89EBFDB"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D32F7EB"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675DD786" w14:textId="77777777" w:rsidR="009250F6" w:rsidRPr="0033681E" w:rsidRDefault="009250F6"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162211C4"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41036C3"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D11B745"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BB0C980"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9250F6" w:rsidRPr="0033681E" w14:paraId="618B69BF"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3338F096" w14:textId="77777777" w:rsidR="009250F6" w:rsidRPr="0033681E" w:rsidRDefault="009250F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2A726B02"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027FEE44"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0E46592"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51954BA" w14:textId="77777777" w:rsidR="009250F6" w:rsidRPr="0033681E" w:rsidRDefault="009250F6" w:rsidP="00B93D20">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7D4475E" w14:textId="77777777" w:rsidR="009250F6" w:rsidRPr="0033681E" w:rsidRDefault="009250F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35C2CC26"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D1E8FF8"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885DF7A"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2DB48F9" w14:textId="77777777" w:rsidR="009250F6" w:rsidRPr="0033681E" w:rsidRDefault="009250F6" w:rsidP="00B93D20">
            <w:pPr>
              <w:keepNext/>
              <w:spacing w:after="0" w:line="240" w:lineRule="auto"/>
              <w:jc w:val="center"/>
              <w:outlineLvl w:val="4"/>
              <w:rPr>
                <w:rFonts w:ascii="Times New Roman" w:eastAsia="Times New Roman" w:hAnsi="Times New Roman" w:cs="Times New Roman"/>
                <w:b/>
              </w:rPr>
            </w:pPr>
          </w:p>
        </w:tc>
      </w:tr>
      <w:tr w:rsidR="009250F6" w:rsidRPr="0033681E" w14:paraId="1AB1DEA4"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3C64B6CE" w14:textId="77777777" w:rsidR="009250F6" w:rsidRPr="0033681E" w:rsidRDefault="009250F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7EC5BE52"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0323468E"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B566550"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C79A2F4"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216D42FC" w14:textId="77777777" w:rsidR="009250F6" w:rsidRPr="0033681E" w:rsidRDefault="009250F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77AF76F0"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172DAA3"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E3A6606" w14:textId="77777777" w:rsidR="009250F6" w:rsidRPr="0033681E" w:rsidRDefault="009250F6" w:rsidP="00B93D20">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168C09C" w14:textId="77777777" w:rsidR="009250F6" w:rsidRPr="0033681E" w:rsidRDefault="009250F6" w:rsidP="00B93D20">
            <w:pPr>
              <w:keepNext/>
              <w:spacing w:after="0" w:line="240" w:lineRule="auto"/>
              <w:jc w:val="center"/>
              <w:outlineLvl w:val="4"/>
              <w:rPr>
                <w:rFonts w:ascii="Times New Roman" w:eastAsia="Times New Roman" w:hAnsi="Times New Roman" w:cs="Times New Roman"/>
                <w:b/>
              </w:rPr>
            </w:pPr>
          </w:p>
        </w:tc>
      </w:tr>
      <w:tr w:rsidR="009250F6" w:rsidRPr="0033681E" w14:paraId="60482700"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34B6F55F" w14:textId="77777777" w:rsidR="009250F6" w:rsidRPr="0033681E" w:rsidRDefault="009250F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69F01566"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3A71ECBB"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F939362"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B89DB17"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12A6B595" w14:textId="77777777" w:rsidR="009250F6" w:rsidRPr="0033681E" w:rsidRDefault="009250F6" w:rsidP="00B93D20">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2090DFC2"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0E4EC04"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93F4DCA"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C980D6F" w14:textId="77777777" w:rsidR="009250F6" w:rsidRPr="0033681E" w:rsidRDefault="009250F6" w:rsidP="00B93D20">
            <w:pPr>
              <w:spacing w:after="0" w:line="240" w:lineRule="auto"/>
              <w:jc w:val="center"/>
              <w:rPr>
                <w:rFonts w:ascii="Times New Roman" w:eastAsia="Times New Roman" w:hAnsi="Times New Roman" w:cs="Times New Roman"/>
                <w:b/>
              </w:rPr>
            </w:pPr>
          </w:p>
        </w:tc>
      </w:tr>
      <w:tr w:rsidR="009250F6" w:rsidRPr="0033681E" w14:paraId="604C9FB8"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4B0D165F" w14:textId="77777777" w:rsidR="009250F6" w:rsidRPr="0033681E" w:rsidRDefault="009250F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50201F84" w14:textId="77777777" w:rsidR="009250F6" w:rsidRPr="0033681E" w:rsidRDefault="009250F6"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hideMark/>
          </w:tcPr>
          <w:p w14:paraId="7B65DF18" w14:textId="77777777" w:rsidR="009250F6" w:rsidRPr="0033681E" w:rsidRDefault="009250F6" w:rsidP="00B93D20">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0E2C9B40" w14:textId="77777777" w:rsidR="009250F6" w:rsidRPr="0033681E" w:rsidRDefault="009250F6" w:rsidP="00B93D20">
            <w:pPr>
              <w:spacing w:after="0" w:line="240" w:lineRule="auto"/>
              <w:jc w:val="center"/>
              <w:rPr>
                <w:rFonts w:ascii="Times New Roman" w:eastAsia="Times New Roman" w:hAnsi="Times New Roman" w:cs="Times New Roman"/>
                <w:b/>
              </w:rPr>
            </w:pPr>
          </w:p>
        </w:tc>
      </w:tr>
      <w:tr w:rsidR="009250F6" w:rsidRPr="0033681E" w14:paraId="493EA92A" w14:textId="77777777" w:rsidTr="00B93D20">
        <w:trPr>
          <w:trHeight w:val="345"/>
        </w:trPr>
        <w:tc>
          <w:tcPr>
            <w:tcW w:w="9360" w:type="dxa"/>
            <w:gridSpan w:val="10"/>
            <w:tcBorders>
              <w:top w:val="single" w:sz="6" w:space="0" w:color="000080"/>
              <w:left w:val="single" w:sz="6" w:space="0" w:color="000080"/>
              <w:bottom w:val="single" w:sz="6" w:space="0" w:color="000080"/>
              <w:right w:val="single" w:sz="6" w:space="0" w:color="000080"/>
            </w:tcBorders>
          </w:tcPr>
          <w:p w14:paraId="76983BE5" w14:textId="77777777" w:rsidR="009250F6" w:rsidRPr="0033681E" w:rsidRDefault="009250F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03EC9C88" w14:textId="77777777" w:rsidR="009250F6" w:rsidRPr="0033681E" w:rsidRDefault="009250F6" w:rsidP="009250F6">
      <w:pPr>
        <w:tabs>
          <w:tab w:val="left" w:pos="-720"/>
        </w:tabs>
        <w:suppressAutoHyphens/>
        <w:spacing w:after="0" w:line="240" w:lineRule="auto"/>
        <w:jc w:val="both"/>
        <w:rPr>
          <w:rFonts w:ascii="Times New Roman" w:eastAsia="Times New Roman" w:hAnsi="Times New Roman" w:cs="Times New Roman"/>
          <w:spacing w:val="-2"/>
        </w:rPr>
      </w:pPr>
    </w:p>
    <w:p w14:paraId="273DD2F1" w14:textId="77777777" w:rsidR="009250F6" w:rsidRPr="0033681E" w:rsidRDefault="009250F6" w:rsidP="009250F6">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 xml:space="preserve">I hereby certify the foregoing to be a true copy of an ordinance adopted by the Township Committee of the </w:t>
      </w:r>
    </w:p>
    <w:p w14:paraId="09D2309C" w14:textId="77777777" w:rsidR="009250F6" w:rsidRPr="0033681E" w:rsidRDefault="009250F6" w:rsidP="009250F6">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Township of New Hanover, Burlington County, New Jersey at a regular meeting held on August 8, 2023.</w:t>
      </w:r>
    </w:p>
    <w:p w14:paraId="5F9F87F8" w14:textId="77777777" w:rsidR="009250F6" w:rsidRPr="0033681E" w:rsidRDefault="009250F6" w:rsidP="009250F6">
      <w:pPr>
        <w:spacing w:after="0" w:line="240" w:lineRule="auto"/>
        <w:rPr>
          <w:rFonts w:ascii="Times New Roman" w:eastAsia="Calibri" w:hAnsi="Times New Roman" w:cs="Times New Roman"/>
          <w:color w:val="333333"/>
        </w:rPr>
      </w:pPr>
    </w:p>
    <w:p w14:paraId="7D047521" w14:textId="77777777" w:rsidR="009250F6" w:rsidRPr="0033681E" w:rsidRDefault="009250F6" w:rsidP="009250F6">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2F0E7AAF" w14:textId="77777777" w:rsidR="009250F6" w:rsidRPr="0033681E" w:rsidRDefault="009250F6" w:rsidP="009250F6">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5985639D" w14:textId="77777777" w:rsidR="009250F6" w:rsidRPr="0033681E" w:rsidRDefault="009250F6" w:rsidP="009250F6">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lastRenderedPageBreak/>
        <w:t>Borough Clerk</w:t>
      </w:r>
      <w:r w:rsidRPr="0033681E">
        <w:rPr>
          <w:rFonts w:ascii="Times New Roman" w:eastAsia="Calibri" w:hAnsi="Times New Roman" w:cs="Times New Roman"/>
          <w:color w:val="333333"/>
        </w:rPr>
        <w:tab/>
      </w:r>
    </w:p>
    <w:p w14:paraId="6D4B6848" w14:textId="77777777" w:rsidR="009250F6" w:rsidRPr="0033681E" w:rsidRDefault="009250F6" w:rsidP="009250F6">
      <w:pPr>
        <w:spacing w:after="0" w:line="240" w:lineRule="auto"/>
        <w:jc w:val="both"/>
        <w:rPr>
          <w:rFonts w:ascii="Times New Roman" w:eastAsia="Calibri" w:hAnsi="Times New Roman" w:cs="Times New Roman"/>
        </w:rPr>
      </w:pPr>
    </w:p>
    <w:p w14:paraId="00EC81BB" w14:textId="77777777" w:rsidR="009250F6" w:rsidRPr="0033681E" w:rsidRDefault="009250F6" w:rsidP="009250F6">
      <w:pPr>
        <w:spacing w:after="0" w:line="240" w:lineRule="auto"/>
        <w:rPr>
          <w:rFonts w:ascii="Times New Roman" w:eastAsia="Calibri" w:hAnsi="Times New Roman" w:cs="Times New Roman"/>
          <w:sz w:val="24"/>
          <w:szCs w:val="24"/>
        </w:rPr>
      </w:pPr>
    </w:p>
    <w:p w14:paraId="0C3981E2" w14:textId="77777777" w:rsidR="009250F6" w:rsidRPr="0033681E" w:rsidRDefault="009250F6" w:rsidP="009250F6">
      <w:pPr>
        <w:spacing w:after="0" w:line="240" w:lineRule="auto"/>
        <w:rPr>
          <w:rFonts w:ascii="Times New Roman" w:eastAsia="Calibri" w:hAnsi="Times New Roman" w:cs="Times New Roman"/>
          <w:sz w:val="24"/>
          <w:szCs w:val="24"/>
        </w:rPr>
      </w:pPr>
    </w:p>
    <w:p w14:paraId="15386F41" w14:textId="77777777" w:rsidR="009250F6" w:rsidRPr="0033681E" w:rsidRDefault="009250F6" w:rsidP="009250F6">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____________________</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_____________________</w:t>
      </w:r>
    </w:p>
    <w:p w14:paraId="3110DFC7" w14:textId="77777777" w:rsidR="009250F6" w:rsidRPr="0033681E" w:rsidRDefault="009250F6" w:rsidP="009250F6">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Susan Jackson, RMC</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Paul Peterla</w:t>
      </w:r>
    </w:p>
    <w:p w14:paraId="6F65983D" w14:textId="77777777" w:rsidR="009250F6" w:rsidRPr="0033681E" w:rsidRDefault="009250F6" w:rsidP="009250F6">
      <w:pPr>
        <w:spacing w:after="0" w:line="240" w:lineRule="auto"/>
        <w:rPr>
          <w:rFonts w:ascii="Times New Roman" w:eastAsia="Calibri" w:hAnsi="Times New Roman" w:cs="Times New Roman"/>
          <w:sz w:val="28"/>
          <w:szCs w:val="28"/>
        </w:rPr>
      </w:pPr>
      <w:r w:rsidRPr="0033681E">
        <w:rPr>
          <w:rFonts w:ascii="Times New Roman" w:eastAsia="Calibri" w:hAnsi="Times New Roman" w:cs="Times New Roman"/>
          <w:sz w:val="24"/>
          <w:szCs w:val="24"/>
        </w:rPr>
        <w:t>Township Clerk</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MAYOR</w:t>
      </w:r>
    </w:p>
    <w:p w14:paraId="545928AC" w14:textId="77777777" w:rsidR="00E60CD5" w:rsidRPr="00890CEE" w:rsidRDefault="00E60CD5" w:rsidP="00E60CD5">
      <w:pPr>
        <w:tabs>
          <w:tab w:val="left" w:pos="-720"/>
        </w:tabs>
        <w:suppressAutoHyphens/>
        <w:jc w:val="both"/>
        <w:rPr>
          <w:rFonts w:ascii="Times New Roman" w:eastAsia="Times New Roman" w:hAnsi="Times New Roman" w:cs="Times New Roman"/>
          <w:spacing w:val="-2"/>
        </w:rPr>
      </w:pPr>
    </w:p>
    <w:p w14:paraId="7B7A3103" w14:textId="77777777" w:rsidR="00E60CD5" w:rsidRPr="00890CEE" w:rsidRDefault="00E60CD5" w:rsidP="00E60CD5">
      <w:pPr>
        <w:tabs>
          <w:tab w:val="left" w:pos="-720"/>
        </w:tabs>
        <w:suppressAutoHyphens/>
        <w:jc w:val="both"/>
        <w:rPr>
          <w:rFonts w:ascii="Times New Roman" w:eastAsia="Times New Roman" w:hAnsi="Times New Roman" w:cs="Times New Roman"/>
          <w:spacing w:val="-2"/>
        </w:rPr>
      </w:pPr>
      <w:r w:rsidRPr="00890CEE">
        <w:rPr>
          <w:rFonts w:ascii="Times New Roman" w:eastAsia="Times New Roman" w:hAnsi="Times New Roman" w:cs="Times New Roman"/>
          <w:spacing w:val="-2"/>
        </w:rPr>
        <w:t xml:space="preserve">Adopted:    </w:t>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tab/>
      </w:r>
    </w:p>
    <w:p w14:paraId="19B73AD3" w14:textId="77777777" w:rsidR="00E60CD5" w:rsidRPr="00890CEE" w:rsidRDefault="00E60CD5" w:rsidP="00E60CD5">
      <w:pPr>
        <w:tabs>
          <w:tab w:val="left" w:pos="-720"/>
        </w:tabs>
        <w:suppressAutoHyphens/>
        <w:jc w:val="both"/>
        <w:rPr>
          <w:rFonts w:ascii="Times New Roman" w:eastAsia="Times New Roman" w:hAnsi="Times New Roman" w:cs="Times New Roman"/>
          <w:spacing w:val="-2"/>
        </w:rPr>
      </w:pPr>
      <w:r w:rsidRPr="00890CEE">
        <w:rPr>
          <w:rFonts w:ascii="Times New Roman" w:eastAsia="Times New Roman" w:hAnsi="Times New Roman" w:cs="Times New Roman"/>
          <w:spacing w:val="-2"/>
        </w:rPr>
        <w:t>Date of Publication:</w:t>
      </w:r>
      <w:r w:rsidRPr="00890CEE">
        <w:rPr>
          <w:rFonts w:ascii="Times New Roman" w:eastAsia="Times New Roman" w:hAnsi="Times New Roman" w:cs="Times New Roman"/>
          <w:spacing w:val="-2"/>
        </w:rPr>
        <w:tab/>
      </w:r>
    </w:p>
    <w:p w14:paraId="5D604639" w14:textId="77777777" w:rsidR="00E60CD5" w:rsidRPr="00E73FF3" w:rsidRDefault="00E60CD5" w:rsidP="00E73FF3">
      <w:pPr>
        <w:autoSpaceDE w:val="0"/>
        <w:autoSpaceDN w:val="0"/>
        <w:spacing w:after="0" w:line="240" w:lineRule="auto"/>
        <w:rPr>
          <w:rFonts w:ascii="Times New Roman" w:hAnsi="Times New Roman" w:cs="Times New Roman"/>
          <w:sz w:val="24"/>
          <w:szCs w:val="24"/>
        </w:rPr>
      </w:pPr>
    </w:p>
    <w:sectPr w:rsidR="00E60CD5" w:rsidRPr="00E73FF3" w:rsidSect="009250F6">
      <w:headerReference w:type="default" r:id="rId8"/>
      <w:pgSz w:w="12240" w:h="15840"/>
      <w:pgMar w:top="722" w:right="1132" w:bottom="1440" w:left="1152" w:header="720" w:footer="720" w:gutter="0"/>
      <w:cols w:space="720" w:equalWidth="0">
        <w:col w:w="9956" w:space="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0C3C" w14:textId="77777777" w:rsidR="009250F6" w:rsidRDefault="009250F6" w:rsidP="009250F6">
      <w:pPr>
        <w:spacing w:after="0" w:line="240" w:lineRule="auto"/>
      </w:pPr>
      <w:r>
        <w:separator/>
      </w:r>
    </w:p>
  </w:endnote>
  <w:endnote w:type="continuationSeparator" w:id="0">
    <w:p w14:paraId="5636B264" w14:textId="77777777" w:rsidR="009250F6" w:rsidRDefault="009250F6" w:rsidP="0092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1AFDE" w14:textId="77777777" w:rsidR="009250F6" w:rsidRDefault="009250F6" w:rsidP="009250F6">
      <w:pPr>
        <w:spacing w:after="0" w:line="240" w:lineRule="auto"/>
      </w:pPr>
      <w:r>
        <w:separator/>
      </w:r>
    </w:p>
  </w:footnote>
  <w:footnote w:type="continuationSeparator" w:id="0">
    <w:p w14:paraId="0A820881" w14:textId="77777777" w:rsidR="009250F6" w:rsidRDefault="009250F6" w:rsidP="00925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31A9" w14:textId="194EEAA6" w:rsidR="009250F6" w:rsidRPr="009250F6" w:rsidRDefault="009250F6">
    <w:pPr>
      <w:pStyle w:val="Header"/>
      <w:rPr>
        <w:rFonts w:ascii="Times New Roman" w:hAnsi="Times New Roman" w:cs="Times New Roman"/>
        <w:sz w:val="18"/>
        <w:szCs w:val="18"/>
      </w:rPr>
    </w:pPr>
    <w:r>
      <w:rPr>
        <w:rFonts w:ascii="Times New Roman" w:hAnsi="Times New Roman" w:cs="Times New Roman"/>
        <w:sz w:val="18"/>
        <w:szCs w:val="18"/>
      </w:rPr>
      <w:t>Ord. 2023-13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721EA8"/>
    <w:rsid w:val="009250F6"/>
    <w:rsid w:val="00AA1D8D"/>
    <w:rsid w:val="00B47730"/>
    <w:rsid w:val="00CB0664"/>
    <w:rsid w:val="00E60CD5"/>
    <w:rsid w:val="00E73FF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0BDE9"/>
  <w14:defaultImageDpi w14:val="300"/>
  <w15:docId w15:val="{3EED4F65-DD73-45BF-B88B-CEEFE87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4AEE-3F94-45E0-8996-969E4533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Susan Jackson</cp:lastModifiedBy>
  <cp:revision>2</cp:revision>
  <cp:lastPrinted>2023-03-30T14:40:00Z</cp:lastPrinted>
  <dcterms:created xsi:type="dcterms:W3CDTF">2023-07-06T17:39:00Z</dcterms:created>
  <dcterms:modified xsi:type="dcterms:W3CDTF">2023-07-06T17:39:00Z</dcterms:modified>
  <cp:category/>
</cp:coreProperties>
</file>